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6009" w14:textId="c716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25 декабря 2017 года № 15-15 "О бюджете города Булаево района Магжана Жумабаева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27 февраля 2018 года № 16-6. Зарегистрировано Департаментом юстиции Северо-Казахстанской области 15 марта 2018 года № 4602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25 декабря 2017 года № 15-15 "О бюджете города Булаево района Магжана Жумабаева Северо-Казахстанской области на 2018-2020 годы" (зарегистрировано в Реестре государственной регистрации нормативных правовых актов под № 4487 от 10 января 2018 года,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Булаево района Магжана Жумабаева Северо-Казахстанской области на 2018-2020 годы согласно приложению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236 430,0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45 787,0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поступлениям–0;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190 643,0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236 430,0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Кондратов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2018 года № 16-6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15-15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094"/>
        <w:gridCol w:w="3873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236 430,0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20 336,0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20 336,0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25 451,0,0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6 604,0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18 599,0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190 643,0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190 643,0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5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236 430,0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