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37b5" w14:textId="2113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25 декабря 2017 года № 15-13 "О бюджете Возвышенского сельского округа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февраля 2018 года № 16-5. Зарегистрировано Департаментом юстиции Северо-Казахстанской области 15 марта 2018 года № 4603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2017 года № 15-13 "О бюджете Возвышенского сельского округа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4480 от 9 января 2018 года,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Возвышенского сельского округа района Магжана Жумабаева Северо-Казахстанской области на 2018-2020 годы согласно приложению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30 364,0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21 667,0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30 364,0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Кондратов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Магжана Жумабаева Северо-Казахстанской области от 27 февраля 2018 года № 16-5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15-13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"/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6 978,0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