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3d672" w14:textId="413d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места для размещения агитационных печатных материалов и предоставлении помещения для проведения встреч с выборщиками кандидатов в акимы сельских округов и города Булаево на территории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23 апреля 2018 года № 95. Зарегистрировано Департаментом юстиции Северо-Казахстанской области 26 апреля 2018 года № 4685. Утратило силу постановлением акимата района Магжана Жумабаева Северо-Казахстанской области от 9 июля 2021 года № 168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района Магжана Жумабаева Северо-Казахстанской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района Магжана Жумабаева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избирательной комиссией района Магжана Жумабаева Северо-Казахстанской области (по согласованию) место для размещения агитационных печатных материалов для кандидатов в акимы сельских округов и города Булаево на территории района Магжана Жумабаева Северо-Казахстанской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на договорной основе помещение для проведения встреч с выборщиками кандидатов в акимы сельских округов и города Булаево на территории района Магжана Жумабаева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Магжана Жумабаева Северо-Казахстанской области Макулова С.И.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Ж.Есдаулетов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Северо-Казахстанская область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Магжана Жумабаева районная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Фиц В.А. _______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апреля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апреля 2018 года № 95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Место для размещения агитационных печатных материалов для кандидатов в акимы сельских округов и города Булаево на территории района Магжана Жумабаева Северо-Казахстанской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44"/>
        <w:gridCol w:w="10787"/>
      </w:tblGrid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"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10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коммунального государственного казенного предприятия "Центр самодеятельного народного творчества и досуговой деятельности" акимата района Магжана Жумабаева Северо-Казахстанской области", Северо-Казахстанская область, район Магжана Жумабаева, город Булаево, улица Юбилейная, 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"23" апреля 2018 года № 95 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Помещение для проведения встреч с выборщиками кандидатов в акимы сельских округов и города Булаево на территории района Магжана Жумабаева Северо-Казахстанской области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1017"/>
        <w:gridCol w:w="10232"/>
      </w:tblGrid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</w:t>
            </w:r>
          </w:p>
        </w:tc>
      </w:tr>
      <w:tr>
        <w:trPr>
          <w:trHeight w:val="3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10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"Булаевская средняя школа № 2", Северо-Казахстанская область, район Магжана Жумабаева, город Булаево, улица Буденного, 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