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a2ff" w14:textId="23ca2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18 апреля 2018 года № 18-5. Зарегистрировано Департаментом юстиции Северо-Казахстанской области 5 мая 2018 года № 4710. Утратило силу решением маслихата района Магжана Жумабаева Северо-Казахстанской области от 18 февраля 2020 года № 36-4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Магжана Жумабаева Северо-Казахстанской области от 18.02.2020 </w:t>
      </w:r>
      <w:r>
        <w:rPr>
          <w:rFonts w:ascii="Times New Roman"/>
          <w:b w:val="false"/>
          <w:i w:val="false"/>
          <w:color w:val="ff0000"/>
          <w:sz w:val="28"/>
        </w:rPr>
        <w:t>№ 36-4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546 Кодекса Республики Казахстан "О налогах и других обязательных платежах в бюджет (Налоговый кодекс)" от 25 декабря 2017 года,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на территории района Магжана Жумабаева на единицу объекта налогооблажения в месяц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27 июня 2013 года № 12-2 "Об установлении единых ставок фиксированного налога" (зарегистрированное в Реестре государственной регистрации нормативных правовых актов 31 июля 2013 года под № 2341, опубликованное 9 августа 2013 года в районных газетах "Мағжан жұдызы" и "Вести").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Лунин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18 апреля 2018 года № 18-5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6800"/>
        <w:gridCol w:w="4252"/>
      </w:tblGrid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базовых ставок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организации, расположенный в населенном пункте, за исключением городов Астаны и Алматы и специальной зоны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