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2c4a" w14:textId="bc62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 июня 2017 года № 11-6 "Об утверждении Правил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ноября 2018 года № 24-2. Зарегистрировано Департаментом юстиции Северо-Казахстанской области 30 ноября 2018 года № 5010. Утратило силу решением маслихата района Магжана Жумабаева Северо-Казахстанской области от 19 марта 2020 года № 37-4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 июня 2017 года № 11-6 "Об утверждении Правил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области" (зарегистрировано в Реестре государственной регистрации нормативных правовых актов под № 4232, опубликовано 1 июля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нахождение на учете службы пробации;".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