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8e21" w14:textId="a848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25 декабря 2017 года № 15-13 "О бюджете Возвышенского сельского округа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ноября 2018 года № 24-7. Зарегистрировано Департаментом юстиции Северо-Казахстанской области 7 декабря 2018 года № 5050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2017 года № 15-13 "О бюджете Возвышенского сельского округа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4480,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27 564,0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18 864,0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27 564,0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29 ноября 2018 года № 24-7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25 декабря 2017 года № 15-13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