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fc28" w14:textId="3faf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25 декабря 2017 года № 15-15 "О бюджете города Булаево района Магжана Жумабаева Северо-Казахстанской области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29 ноября 2018 года № 24-9. Зарегистрировано Департаментом юстиции Северо-Казахстанской области 7 декабря 2018 года № 5051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25 декабря 2017 года № 15-15 "О бюджете города Булаево района Магжана Жумабаева Северо-Казахстанской области на 2018-2020 годы" (зарегистрировано в Реестре государственной регистрации нормативных правовых актов под № 4487, опубликовано 18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Булаево района Магжана Жумабаева Северо-Казахстанской области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237 130,0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45 787,0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191 343,0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237 130,0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Чернышов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от 29 ноября 2018 года № 24-9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маслихата района Магжана Жумабаева Северо-Казахстанской области от 25 декабря 2017 года № 15-15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560"/>
        <w:gridCol w:w="4007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237 130,0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45 787,0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191 343,0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191 343,0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27 909,9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147 781,1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147 781,1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147 781,1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