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871dd" w14:textId="c0871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района Магжана Жумабаева Северо-Казахстанской области от 2 июня 2017 года № 11-5 "Об установлении размеров социальной помощи для отдельно взятой категории получателей к памятным датам и праздничным дням"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Магжана Жумабаева Северо-Казахстанской области от 24 декабря 2018 года № 25-6. Зарегистрировано Департаментом юстиции Северо-Казахстанской области 26 декабря 2018 года № 5101. Утратило силу решением маслихата района Магжана Жумабаева Северо-Казахстанской области от 3 июля 2021 года № 6-20</w:t>
      </w:r>
    </w:p>
    <w:p>
      <w:pPr>
        <w:spacing w:after="0"/>
        <w:ind w:left="0"/>
        <w:jc w:val="both"/>
      </w:pPr>
      <w:r>
        <w:rPr>
          <w:rFonts w:ascii="Times New Roman"/>
          <w:b w:val="false"/>
          <w:i w:val="false"/>
          <w:color w:val="ff0000"/>
          <w:sz w:val="28"/>
        </w:rPr>
        <w:t xml:space="preserve">
      Сноска. Утратило силу решением маслихата района Магжана Жумабаева Северо-Казахстанской области от 03.07.2021 </w:t>
      </w:r>
      <w:r>
        <w:rPr>
          <w:rFonts w:ascii="Times New Roman"/>
          <w:b w:val="false"/>
          <w:i w:val="false"/>
          <w:color w:val="ff0000"/>
          <w:sz w:val="28"/>
        </w:rPr>
        <w:t>№ 6-20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маслихат района Магжана Жумабаева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Магжана Жумабаева Северо-Казахстанской области "Об установлении размеров социальной помощи для отдельно взятой категории получателей к памятным датам и праздничным дням" от 2 июня 2017 года № 11-5 (опубликовано в эталонном контрольном банке нормативных правовых актов Республики Казахстан в электронном виде 30 июня 2017 года, зарегистрировано в Реестре государственной регистрации нормативных правовых актов под № 4233)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маслихата </w:t>
            </w:r>
            <w:r>
              <w:br/>
            </w:r>
            <w:r>
              <w:rPr>
                <w:rFonts w:ascii="Times New Roman"/>
                <w:b w:val="false"/>
                <w:i/>
                <w:color w:val="000000"/>
                <w:sz w:val="20"/>
              </w:rPr>
              <w:t xml:space="preserve">района Магжана Жумабаева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Абильмажинов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br/>
            </w:r>
            <w:r>
              <w:rPr>
                <w:rFonts w:ascii="Times New Roman"/>
                <w:b w:val="false"/>
                <w:i/>
                <w:color w:val="000000"/>
                <w:sz w:val="20"/>
              </w:rPr>
              <w:t xml:space="preserve">района Магжана Жумабаева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bookmarkStart w:name="z10" w:id="3"/>
    <w:p>
      <w:pPr>
        <w:spacing w:after="0"/>
        <w:ind w:left="0"/>
        <w:jc w:val="both"/>
      </w:pPr>
      <w:r>
        <w:rPr>
          <w:rFonts w:ascii="Times New Roman"/>
          <w:b w:val="false"/>
          <w:i w:val="false"/>
          <w:color w:val="000000"/>
          <w:sz w:val="28"/>
        </w:rPr>
        <w:t>
       "СОГЛАСОВАНО"</w:t>
      </w:r>
    </w:p>
    <w:bookmarkEnd w:id="3"/>
    <w:bookmarkStart w:name="z11" w:id="4"/>
    <w:p>
      <w:pPr>
        <w:spacing w:after="0"/>
        <w:ind w:left="0"/>
        <w:jc w:val="both"/>
      </w:pPr>
      <w:r>
        <w:rPr>
          <w:rFonts w:ascii="Times New Roman"/>
          <w:b w:val="false"/>
          <w:i w:val="false"/>
          <w:color w:val="000000"/>
          <w:sz w:val="28"/>
        </w:rPr>
        <w:t>
      Аким Северо-Казахстанской области</w:t>
      </w:r>
    </w:p>
    <w:bookmarkEnd w:id="4"/>
    <w:bookmarkStart w:name="z12" w:id="5"/>
    <w:p>
      <w:pPr>
        <w:spacing w:after="0"/>
        <w:ind w:left="0"/>
        <w:jc w:val="both"/>
      </w:pPr>
      <w:r>
        <w:rPr>
          <w:rFonts w:ascii="Times New Roman"/>
          <w:b w:val="false"/>
          <w:i w:val="false"/>
          <w:color w:val="000000"/>
          <w:sz w:val="28"/>
        </w:rPr>
        <w:t>
      ____________К. Аксакалов</w:t>
      </w:r>
    </w:p>
    <w:bookmarkEnd w:id="5"/>
    <w:bookmarkStart w:name="z13" w:id="6"/>
    <w:p>
      <w:pPr>
        <w:spacing w:after="0"/>
        <w:ind w:left="0"/>
        <w:jc w:val="both"/>
      </w:pPr>
      <w:r>
        <w:rPr>
          <w:rFonts w:ascii="Times New Roman"/>
          <w:b w:val="false"/>
          <w:i w:val="false"/>
          <w:color w:val="000000"/>
          <w:sz w:val="28"/>
        </w:rPr>
        <w:t xml:space="preserve">
      "___"_______2018 года </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района Магжана Жумабаева Северо-Казахстанской области от 24 декабря 2018 года № 25-6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района Магжана Жумабаева Северо-Казахстанской области от 2 июня 2017 года № 11-5</w:t>
            </w:r>
          </w:p>
        </w:tc>
      </w:tr>
    </w:tbl>
    <w:bookmarkStart w:name="z16" w:id="7"/>
    <w:p>
      <w:pPr>
        <w:spacing w:after="0"/>
        <w:ind w:left="0"/>
        <w:jc w:val="left"/>
      </w:pPr>
      <w:r>
        <w:rPr>
          <w:rFonts w:ascii="Times New Roman"/>
          <w:b/>
          <w:i w:val="false"/>
          <w:color w:val="000000"/>
        </w:rPr>
        <w:t xml:space="preserve"> Перечень памятных дат и праздничных дней, категории получателей, а также кратность и размер оказания социальной помощи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11212"/>
        <w:gridCol w:w="660"/>
      </w:tblGrid>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февраля – "День вывода войск с территории Афганистана"</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полученных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 – "Международный женский день"</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и II степени или ранее получивших звание "Мать-Героиня".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апреля – "День памяти аварии на Чернобыльской атомной электростанции"</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мая – "День защитника Отечества"</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мая – "День Победы"</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сто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мая – "День памяти жертв политических репрессий и голода"</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 – Министерстве государственной безопасности – 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8"/>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семь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августа – "День Конституции Республики Казахстан"</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десять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