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53f1" w14:textId="ae35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учитывающие месторасположения объектов налогообложения в населенных пунктах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25 декабря 2018 года № 340. Зарегистрировано Департаментом юстиции Северо-Казахстанской области 27 декабря 2018 года № 5105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месторасположения объектов налогообложения в населенных пунктах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подлежит официальному опубликованию и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"Управление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району имени Магжана Жумабаева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Северо-Казахстанской области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Альмурзин Ш.С.__________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ноября 2018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№ _ от "__" декабря 2018 года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месторасположения объектов налогообложения в населенных пунктах района Магжана Жумабаева Северо-Казахстанской области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8"/>
        <w:gridCol w:w="3956"/>
        <w:gridCol w:w="50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Магжана Жумабаева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налогообложения населенных пунктов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 по зонам: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Хлеборобное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Возвышенка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Hива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Куломзино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Hогайбай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Образец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Лебяжинский сельский округ 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Круглое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Куралай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Сарытомар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Hадеждинский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Hадежка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Бинаш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Еремеевка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Зарослое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Ганькино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Скворцовка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Сейфолла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Сулышок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Уваковское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Шандак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Hовотроицкое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Hовый быт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Рявкино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 сельский округ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Тищенко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