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2263" w14:textId="a8f2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Булаево района Магжана Жумабаева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29 декабря 2018 года № 25-13. Зарегистрировано Департаментом юстиции Северо-Казахстанской области 4 января 2019 года № 5133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города Булаево района Магжана Жумабаева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265 814,0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46 284,3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219 529,7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277 151,7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(-11 337,7)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11 337,7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11 337,7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08.08.2019 </w:t>
      </w:r>
      <w:r>
        <w:rPr>
          <w:rFonts w:ascii="Times New Roman"/>
          <w:b w:val="false"/>
          <w:i w:val="false"/>
          <w:color w:val="000000"/>
          <w:sz w:val="28"/>
        </w:rPr>
        <w:t>№ 31-13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Магжана Жумабаева Северо-Казахстанской области от 25.11.2019 </w:t>
      </w:r>
      <w:r>
        <w:rPr>
          <w:rFonts w:ascii="Times New Roman"/>
          <w:b w:val="false"/>
          <w:i w:val="false"/>
          <w:color w:val="000000"/>
          <w:sz w:val="28"/>
        </w:rPr>
        <w:t>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Булаево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Булаево;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Булаево;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Булаево;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Булаево.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Обеспечить в 2019 году выплату заработной платы работникам бюджетной сферы в полном объеме.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города Булаево на 2019 год поступление целевых текущих трансфертов из районного (города областного значения) бюджета: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города Булаево протяженностью 15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ремонт центральной площади, приобретение и установка штакетников, приобретение и установка игровой площадки, приобретение водооткачивающей помпы;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ремонт дорог по улицам Буденного, Уалиханова, Зеленая, приобретение щебня, ремонт грунтовых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обеспечение санитарии;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содержание мест захоронений и погребение безродных;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благоустройство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обеспечение функционирования автомобильных дорог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Магжана Жумабаева Северо-Казахстанской области от 20.03.2019 </w:t>
      </w:r>
      <w:r>
        <w:rPr>
          <w:rFonts w:ascii="Times New Roman"/>
          <w:b w:val="false"/>
          <w:i w:val="false"/>
          <w:color w:val="000000"/>
          <w:sz w:val="28"/>
        </w:rPr>
        <w:t>№ 28-12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решением маслихата района Магжана Жумабаева Северо-Казахстанской области от 14.06.2019 </w:t>
      </w:r>
      <w:r>
        <w:rPr>
          <w:rFonts w:ascii="Times New Roman"/>
          <w:b w:val="false"/>
          <w:i w:val="false"/>
          <w:color w:val="00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29 декабря 2018 года № 25-13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2019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08.08.2019 </w:t>
      </w:r>
      <w:r>
        <w:rPr>
          <w:rFonts w:ascii="Times New Roman"/>
          <w:b w:val="false"/>
          <w:i w:val="false"/>
          <w:color w:val="ff0000"/>
          <w:sz w:val="28"/>
        </w:rPr>
        <w:t>№ 31-13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Магжана Жумабаева Северо-Казахстанской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265 814,0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46 284,3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24 624,3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277 151,7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177 275,2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177 275,2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126 575,2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69 174,5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69 174,5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69 174,5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29 декабря 2018 года № 25-13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472"/>
        <w:gridCol w:w="3096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83 162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29 декабря 2018 года № 25-13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472"/>
        <w:gridCol w:w="3096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34 302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