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a1a8" w14:textId="68ca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Каракогинского сельского округа района Магжана Жумабаева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декабря 2018 года № 25-12. Зарегистрировано Департаментом юстиции Северо-Казахстанской области 4 января 2019 года № 5136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Каракогинского сельского округа района Магжана Жумабаева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18 149,2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7 520,0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10 629,2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20 177,1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(-2 027,9)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2 027,9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2 027,9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08.08.2019 </w:t>
      </w:r>
      <w:r>
        <w:rPr>
          <w:rFonts w:ascii="Times New Roman"/>
          <w:b w:val="false"/>
          <w:i w:val="false"/>
          <w:color w:val="000000"/>
          <w:sz w:val="28"/>
        </w:rPr>
        <w:t>№ 31-12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Магжана Жумабаева Северо-Казахстанской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Каракогинского сельского округа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Каракогинского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Каракогинского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Каракогинского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Каракогинского сельского округа.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на 2019 год предусмотрен объем субвенции, передаваемой из районного бюджета в бюджет округа в сумме 8 715 тысяч тенге.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Каракогинского сельского округа на 2019 год поступление целевых текущих трансфертов из районного бюджета: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автомобиля;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Магжана Жумабаева Северо-Казахстанской области от 20.03.2019 </w:t>
      </w:r>
      <w:r>
        <w:rPr>
          <w:rFonts w:ascii="Times New Roman"/>
          <w:b w:val="false"/>
          <w:i w:val="false"/>
          <w:color w:val="000000"/>
          <w:sz w:val="28"/>
        </w:rPr>
        <w:t>№ 28-11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Магжана Жумабаева Северо-Казахстанской области от 14.06.2019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 2019 году выплату заработной платы работникам бюджетной сферы в полном объеме.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29 декабря 2018 года № 25-12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08.08.2019 </w:t>
      </w:r>
      <w:r>
        <w:rPr>
          <w:rFonts w:ascii="Times New Roman"/>
          <w:b w:val="false"/>
          <w:i w:val="false"/>
          <w:color w:val="ff0000"/>
          <w:sz w:val="28"/>
        </w:rPr>
        <w:t>№ 31-12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Магжана Жумабаева Северо-Казахстанской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15 125,3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1 161,8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1 934,0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29 декабря 2018 года № 25-12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29 декабря 2018 года № 25-12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