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fc0e" w14:textId="7d0f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22 декабря 2017 года № 23/2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26 марта 2018 года № 26/2. Зарегистрировано Департаментом юстиции Северо-Казахстанской области 18 апреля 2018 года № 4666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22 декабря 2017 года № 23/2 "О районном бюджете на 2018-2020 годы" (зарегистрировано в Реестре государственной регистрации нормативных правовых актов под № 4502, опубликовано 24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–2975012,6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431528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53519,6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22739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2467226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2975785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25301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32467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7166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- 27073,4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27073,4 тысячи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32467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7166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1772,4 тысячи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Предусмотреть в бюджете Мамлютского района Северо-Казахстанской области на 2018 год объемы целевых текущих трансфертов передаваемых из районного бюджета в бюджет Новомихайловского сельского округа в сумме 3957 тысяч тенге.";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13-1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"13-1. Направить свободные остатки бюджетных средств, сложившихся на 1 января 2018 года в сумме 1772,4 тысячи тенге на расходы по бюджетным программам, согласно приложению 10.";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Утвердить резерв местного исполнительного органа Мамлютского района на 2018 год в сумме 840 тысяч тенге.".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10,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 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23/2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2975012,6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2467226</w:t>
            </w:r>
          </w:p>
        </w:tc>
      </w:tr>
    </w:tbl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29"/>
        <w:gridCol w:w="1229"/>
        <w:gridCol w:w="6087"/>
        <w:gridCol w:w="2850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2 975 785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112799,1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110325,1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24326,2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138704,3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153124,5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153124,5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-27073,4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 26/2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23/2</w:t>
            </w:r>
          </w:p>
        </w:tc>
      </w:tr>
    </w:tbl>
    <w:bookmarkStart w:name="z231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 на 2018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2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3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112799,1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112799,1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110325,1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4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5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0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3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166709,1</w:t>
            </w:r>
          </w:p>
        </w:tc>
      </w:tr>
    </w:tbl>
    <w:bookmarkStart w:name="z25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9"/>
        <w:gridCol w:w="2339"/>
        <w:gridCol w:w="2339"/>
        <w:gridCol w:w="2943"/>
        <w:gridCol w:w="23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  <w:bookmarkEnd w:id="228"/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  <w:bookmarkEnd w:id="229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  <w:bookmarkEnd w:id="230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14098,8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  <w:bookmarkEnd w:id="231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14098,8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  <w:bookmarkEnd w:id="232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13948,8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233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34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35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36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bookmarkEnd w:id="237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bookmarkEnd w:id="238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9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240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41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  <w:bookmarkEnd w:id="242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  <w:bookmarkEnd w:id="243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  <w:bookmarkEnd w:id="244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  <w:bookmarkEnd w:id="245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  <w:bookmarkEnd w:id="246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  <w:bookmarkEnd w:id="247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  <w:bookmarkEnd w:id="248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18326,8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</w:tbl>
    <w:bookmarkStart w:name="z27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2805"/>
        <w:gridCol w:w="2805"/>
        <w:gridCol w:w="2230"/>
        <w:gridCol w:w="22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  <w:bookmarkEnd w:id="250"/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  <w:bookmarkEnd w:id="251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  <w:bookmarkEnd w:id="252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9845,8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  <w:bookmarkEnd w:id="253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9845,8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  <w:bookmarkEnd w:id="254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9695,8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10989,5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255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  <w:bookmarkEnd w:id="256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  <w:bookmarkEnd w:id="257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  <w:bookmarkEnd w:id="258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259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260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1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262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3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4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5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6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267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268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269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</w:t>
            </w:r>
          </w:p>
          <w:bookmarkEnd w:id="270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11722,8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18439,5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 26/2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23/2</w:t>
            </w:r>
          </w:p>
        </w:tc>
      </w:tr>
    </w:tbl>
    <w:bookmarkStart w:name="z301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2018 года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492"/>
        <w:gridCol w:w="1492"/>
        <w:gridCol w:w="1493"/>
        <w:gridCol w:w="4250"/>
        <w:gridCol w:w="2475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2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4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8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