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8ba4" w14:textId="f178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города Мамлютка и сельских округов Мамлютского района Северо-Казахстанской области</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29 мая 2018 года № 28/2. Зарегистрировано Департаментом юстиции Северо-Казахстанской области 6 июня 2018 года № 4750.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маслихат Мамлютского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города Мамлютка и сельских округов Мамлютского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для города Мамлютка и сельских округов Мамлютского района Северо-Казахстанской области с численностью населения более двух тысяч человек по истечении десяти календарных дней после дня его первого официального опубликования и для сельских округов Мамлютского района Северо-Казахстанской области с численностью населения две тысячи и менее человек с 1 января 2020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маслихата Мамлютского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района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 Мамлютского района</w:t>
            </w:r>
          </w:p>
          <w:p>
            <w:pPr>
              <w:spacing w:after="20"/>
              <w:ind w:left="20"/>
              <w:jc w:val="both"/>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мая 2018 года № 28/2</w:t>
            </w:r>
          </w:p>
        </w:tc>
      </w:tr>
    </w:tbl>
    <w:bookmarkStart w:name="z20" w:id="3"/>
    <w:p>
      <w:pPr>
        <w:spacing w:after="0"/>
        <w:ind w:left="0"/>
        <w:jc w:val="left"/>
      </w:pPr>
      <w:r>
        <w:rPr>
          <w:rFonts w:ascii="Times New Roman"/>
          <w:b/>
          <w:i w:val="false"/>
          <w:color w:val="000000"/>
        </w:rPr>
        <w:t xml:space="preserve"> Регламент собрания местного сообщества города Мамлютка и сельских округов Мамлютского района Северо-Казахстанской области</w:t>
      </w:r>
    </w:p>
    <w:bookmarkEnd w:id="3"/>
    <w:bookmarkStart w:name="z21" w:id="4"/>
    <w:p>
      <w:pPr>
        <w:spacing w:after="0"/>
        <w:ind w:left="0"/>
        <w:jc w:val="left"/>
      </w:pPr>
      <w:r>
        <w:rPr>
          <w:rFonts w:ascii="Times New Roman"/>
          <w:b/>
          <w:i w:val="false"/>
          <w:color w:val="000000"/>
        </w:rPr>
        <w:t xml:space="preserve"> Общие положения</w:t>
      </w:r>
    </w:p>
    <w:bookmarkEnd w:id="4"/>
    <w:p>
      <w:pPr>
        <w:spacing w:after="0"/>
        <w:ind w:left="0"/>
        <w:jc w:val="both"/>
      </w:pPr>
      <w:r>
        <w:rPr>
          <w:rFonts w:ascii="Times New Roman"/>
          <w:b w:val="false"/>
          <w:i w:val="false"/>
          <w:color w:val="ff0000"/>
          <w:sz w:val="28"/>
        </w:rPr>
        <w:t xml:space="preserve">
      Сноска. Регламент в редакции решения маслихата Мамлютского района Северо-Казахстанской области от 14.12.2021 </w:t>
      </w:r>
      <w:r>
        <w:rPr>
          <w:rFonts w:ascii="Times New Roman"/>
          <w:b w:val="false"/>
          <w:i w:val="false"/>
          <w:color w:val="ff0000"/>
          <w:sz w:val="28"/>
        </w:rPr>
        <w:t>№ 14/14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5"/>
    <w:p>
      <w:pPr>
        <w:spacing w:after="0"/>
        <w:ind w:left="0"/>
        <w:jc w:val="both"/>
      </w:pPr>
      <w:r>
        <w:rPr>
          <w:rFonts w:ascii="Times New Roman"/>
          <w:b w:val="false"/>
          <w:i w:val="false"/>
          <w:color w:val="000000"/>
          <w:sz w:val="28"/>
        </w:rPr>
        <w:t>
      1. Настоящий регламент собрания местного сообщества города Мамлютка и сельских округов Мамлютского района Северо-Казахстанской области (далее – регламент) разработан в соответствии с приказом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5"/>
    <w:bookmarkStart w:name="z23"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24"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города Мамлютка и сельских округов Мамлютского района Северо-Казахстанской области (далее – город, сельский округ), в границах которой осуществляется местное самоуправление, формируются и функционируют его органы;</w:t>
      </w:r>
    </w:p>
    <w:bookmarkEnd w:id="7"/>
    <w:bookmarkStart w:name="z25"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26" w:id="9"/>
    <w:p>
      <w:pPr>
        <w:spacing w:after="0"/>
        <w:ind w:left="0"/>
        <w:jc w:val="both"/>
      </w:pPr>
      <w:r>
        <w:rPr>
          <w:rFonts w:ascii="Times New Roman"/>
          <w:b w:val="false"/>
          <w:i w:val="false"/>
          <w:color w:val="000000"/>
          <w:sz w:val="28"/>
        </w:rPr>
        <w:t>
      3) вопросы местного значения – вопросы деятельности города,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27"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8"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9" w:id="12"/>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2"/>
    <w:bookmarkStart w:name="z30"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сельского округа:</w:t>
      </w:r>
    </w:p>
    <w:bookmarkEnd w:id="13"/>
    <w:bookmarkStart w:name="z31" w:id="14"/>
    <w:p>
      <w:pPr>
        <w:spacing w:after="0"/>
        <w:ind w:left="0"/>
        <w:jc w:val="both"/>
      </w:pPr>
      <w:r>
        <w:rPr>
          <w:rFonts w:ascii="Times New Roman"/>
          <w:b w:val="false"/>
          <w:i w:val="false"/>
          <w:color w:val="000000"/>
          <w:sz w:val="28"/>
        </w:rPr>
        <w:t>
      1) до 10 тысяч населения 5-10 членов собрания;</w:t>
      </w:r>
    </w:p>
    <w:bookmarkEnd w:id="14"/>
    <w:bookmarkStart w:name="z32" w:id="15"/>
    <w:p>
      <w:pPr>
        <w:spacing w:after="0"/>
        <w:ind w:left="0"/>
        <w:jc w:val="both"/>
      </w:pPr>
      <w:r>
        <w:rPr>
          <w:rFonts w:ascii="Times New Roman"/>
          <w:b w:val="false"/>
          <w:i w:val="false"/>
          <w:color w:val="000000"/>
          <w:sz w:val="28"/>
        </w:rPr>
        <w:t>
      2) 10-15 тысяч населения – 11-15 членов собрания;</w:t>
      </w:r>
    </w:p>
    <w:bookmarkEnd w:id="15"/>
    <w:bookmarkStart w:name="z33" w:id="16"/>
    <w:p>
      <w:pPr>
        <w:spacing w:after="0"/>
        <w:ind w:left="0"/>
        <w:jc w:val="both"/>
      </w:pPr>
      <w:r>
        <w:rPr>
          <w:rFonts w:ascii="Times New Roman"/>
          <w:b w:val="false"/>
          <w:i w:val="false"/>
          <w:color w:val="000000"/>
          <w:sz w:val="28"/>
        </w:rPr>
        <w:t>
      3) 15-20 тысяч населения – 16-20 членов собрания;</w:t>
      </w:r>
    </w:p>
    <w:bookmarkEnd w:id="16"/>
    <w:bookmarkStart w:name="z34" w:id="17"/>
    <w:p>
      <w:pPr>
        <w:spacing w:after="0"/>
        <w:ind w:left="0"/>
        <w:jc w:val="both"/>
      </w:pPr>
      <w:r>
        <w:rPr>
          <w:rFonts w:ascii="Times New Roman"/>
          <w:b w:val="false"/>
          <w:i w:val="false"/>
          <w:color w:val="000000"/>
          <w:sz w:val="28"/>
        </w:rPr>
        <w:t>
      4) свыше 20 тысяч населения – 21-25 членов собрания.</w:t>
      </w:r>
    </w:p>
    <w:bookmarkEnd w:id="17"/>
    <w:bookmarkStart w:name="z35" w:id="18"/>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8"/>
    <w:bookmarkStart w:name="z36" w:id="19"/>
    <w:p>
      <w:pPr>
        <w:spacing w:after="0"/>
        <w:ind w:left="0"/>
        <w:jc w:val="both"/>
      </w:pPr>
      <w:r>
        <w:rPr>
          <w:rFonts w:ascii="Times New Roman"/>
          <w:b w:val="false"/>
          <w:i w:val="false"/>
          <w:color w:val="000000"/>
          <w:sz w:val="28"/>
        </w:rPr>
        <w:t>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3-1 настоящего регламента.</w:t>
      </w:r>
    </w:p>
    <w:bookmarkEnd w:id="19"/>
    <w:bookmarkStart w:name="z37" w:id="2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0"/>
    <w:bookmarkStart w:name="z38" w:id="2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1"/>
    <w:bookmarkStart w:name="z39" w:id="2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2"/>
    <w:bookmarkStart w:name="z40" w:id="23"/>
    <w:p>
      <w:pPr>
        <w:spacing w:after="0"/>
        <w:ind w:left="0"/>
        <w:jc w:val="both"/>
      </w:pPr>
      <w:r>
        <w:rPr>
          <w:rFonts w:ascii="Times New Roman"/>
          <w:b w:val="false"/>
          <w:i w:val="false"/>
          <w:color w:val="000000"/>
          <w:sz w:val="28"/>
        </w:rPr>
        <w:t>
      согласование проекта бюджета города, сельского округа и отчета об исполнении бюджета;</w:t>
      </w:r>
    </w:p>
    <w:bookmarkEnd w:id="23"/>
    <w:bookmarkStart w:name="z41" w:id="24"/>
    <w:p>
      <w:pPr>
        <w:spacing w:after="0"/>
        <w:ind w:left="0"/>
        <w:jc w:val="both"/>
      </w:pPr>
      <w:r>
        <w:rPr>
          <w:rFonts w:ascii="Times New Roman"/>
          <w:b w:val="false"/>
          <w:i w:val="false"/>
          <w:color w:val="000000"/>
          <w:sz w:val="28"/>
        </w:rPr>
        <w:t>
      согласование корректировки бюджета города,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4"/>
    <w:bookmarkStart w:name="z42" w:id="25"/>
    <w:p>
      <w:pPr>
        <w:spacing w:after="0"/>
        <w:ind w:left="0"/>
        <w:jc w:val="both"/>
      </w:pPr>
      <w:r>
        <w:rPr>
          <w:rFonts w:ascii="Times New Roman"/>
          <w:b w:val="false"/>
          <w:i w:val="false"/>
          <w:color w:val="000000"/>
          <w:sz w:val="28"/>
        </w:rPr>
        <w:t>
      согласование решений аппарата города, сельского округа по управлению коммунальной собственностью города, сельского округа (коммунальной собственностью местного самоуправления);</w:t>
      </w:r>
    </w:p>
    <w:bookmarkEnd w:id="25"/>
    <w:bookmarkStart w:name="z43" w:id="2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сельского округа;</w:t>
      </w:r>
    </w:p>
    <w:bookmarkEnd w:id="26"/>
    <w:bookmarkStart w:name="z44" w:id="2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сельского округа;</w:t>
      </w:r>
    </w:p>
    <w:bookmarkEnd w:id="27"/>
    <w:bookmarkStart w:name="z45" w:id="28"/>
    <w:p>
      <w:pPr>
        <w:spacing w:after="0"/>
        <w:ind w:left="0"/>
        <w:jc w:val="both"/>
      </w:pPr>
      <w:r>
        <w:rPr>
          <w:rFonts w:ascii="Times New Roman"/>
          <w:b w:val="false"/>
          <w:i w:val="false"/>
          <w:color w:val="000000"/>
          <w:sz w:val="28"/>
        </w:rPr>
        <w:t>
      согласование отчуждения коммунального имущества города, сельского округа;</w:t>
      </w:r>
    </w:p>
    <w:bookmarkEnd w:id="28"/>
    <w:bookmarkStart w:name="z46" w:id="29"/>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9"/>
    <w:bookmarkStart w:name="z47"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города, сельского округа;</w:t>
      </w:r>
    </w:p>
    <w:bookmarkEnd w:id="30"/>
    <w:bookmarkStart w:name="z49" w:id="3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1"/>
    <w:bookmarkStart w:name="z50" w:id="32"/>
    <w:p>
      <w:pPr>
        <w:spacing w:after="0"/>
        <w:ind w:left="0"/>
        <w:jc w:val="both"/>
      </w:pPr>
      <w:r>
        <w:rPr>
          <w:rFonts w:ascii="Times New Roman"/>
          <w:b w:val="false"/>
          <w:i w:val="false"/>
          <w:color w:val="000000"/>
          <w:sz w:val="28"/>
        </w:rPr>
        <w:t>
      другие текущие вопросы местного сообщества.</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маслихата Мамлютского района Северо-Казахстанской области от 07.04.2023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33"/>
    <w:p>
      <w:pPr>
        <w:spacing w:after="0"/>
        <w:ind w:left="0"/>
        <w:jc w:val="both"/>
      </w:pPr>
      <w:r>
        <w:rPr>
          <w:rFonts w:ascii="Times New Roman"/>
          <w:b w:val="false"/>
          <w:i w:val="false"/>
          <w:color w:val="000000"/>
          <w:sz w:val="28"/>
        </w:rPr>
        <w:t>
      5. Собрание созывается и проводится акимами города, сельских округов самостоятельно либо по инициативе не менее десяти процентов членов собрания, но не реже одного раза в квартал.</w:t>
      </w:r>
    </w:p>
    <w:bookmarkEnd w:id="33"/>
    <w:bookmarkStart w:name="z52" w:id="3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4"/>
    <w:bookmarkStart w:name="z53" w:id="35"/>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5"/>
    <w:bookmarkStart w:name="z54" w:id="36"/>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6"/>
    <w:bookmarkStart w:name="z55" w:id="37"/>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7"/>
    <w:bookmarkStart w:name="z56" w:id="38"/>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8"/>
    <w:bookmarkStart w:name="z57" w:id="39"/>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9"/>
    <w:bookmarkStart w:name="z58" w:id="40"/>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0"/>
    <w:bookmarkStart w:name="z59" w:id="41"/>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1"/>
    <w:bookmarkStart w:name="z60" w:id="42"/>
    <w:p>
      <w:pPr>
        <w:spacing w:after="0"/>
        <w:ind w:left="0"/>
        <w:jc w:val="both"/>
      </w:pPr>
      <w:r>
        <w:rPr>
          <w:rFonts w:ascii="Times New Roman"/>
          <w:b w:val="false"/>
          <w:i w:val="false"/>
          <w:color w:val="000000"/>
          <w:sz w:val="28"/>
        </w:rPr>
        <w:t>
      9. Повестка дня собрания формируется аппаратом акима города, сельского округа на основе предложений, вносимых членами собрания, акимом соответствующей территории.</w:t>
      </w:r>
    </w:p>
    <w:bookmarkEnd w:id="42"/>
    <w:bookmarkStart w:name="z61" w:id="4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3"/>
    <w:bookmarkStart w:name="z62" w:id="4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4"/>
    <w:bookmarkStart w:name="z63" w:id="4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5"/>
    <w:bookmarkStart w:name="z64" w:id="4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6"/>
    <w:bookmarkStart w:name="z65" w:id="4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7"/>
    <w:bookmarkStart w:name="z66" w:id="4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8"/>
    <w:bookmarkStart w:name="z67" w:id="4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9"/>
    <w:bookmarkStart w:name="z68" w:id="5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0"/>
    <w:bookmarkStart w:name="z69" w:id="5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1"/>
    <w:bookmarkStart w:name="z70" w:id="5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2"/>
    <w:bookmarkStart w:name="z71" w:id="5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3"/>
    <w:bookmarkStart w:name="z72" w:id="5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4"/>
    <w:bookmarkStart w:name="z73" w:id="5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5"/>
    <w:bookmarkStart w:name="z74" w:id="5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6"/>
    <w:bookmarkStart w:name="z75" w:id="57"/>
    <w:p>
      <w:pPr>
        <w:spacing w:after="0"/>
        <w:ind w:left="0"/>
        <w:jc w:val="both"/>
      </w:pPr>
      <w:r>
        <w:rPr>
          <w:rFonts w:ascii="Times New Roman"/>
          <w:b w:val="false"/>
          <w:i w:val="false"/>
          <w:color w:val="000000"/>
          <w:sz w:val="28"/>
        </w:rPr>
        <w:t>
      1) дата и место проведения собрания;</w:t>
      </w:r>
    </w:p>
    <w:bookmarkEnd w:id="57"/>
    <w:bookmarkStart w:name="z76" w:id="58"/>
    <w:p>
      <w:pPr>
        <w:spacing w:after="0"/>
        <w:ind w:left="0"/>
        <w:jc w:val="both"/>
      </w:pPr>
      <w:r>
        <w:rPr>
          <w:rFonts w:ascii="Times New Roman"/>
          <w:b w:val="false"/>
          <w:i w:val="false"/>
          <w:color w:val="000000"/>
          <w:sz w:val="28"/>
        </w:rPr>
        <w:t>
      2) количество и список членов собрания;</w:t>
      </w:r>
    </w:p>
    <w:bookmarkEnd w:id="58"/>
    <w:bookmarkStart w:name="z77" w:id="5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9"/>
    <w:bookmarkStart w:name="z78" w:id="6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0"/>
    <w:bookmarkStart w:name="z79" w:id="6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1"/>
    <w:bookmarkStart w:name="z80" w:id="6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города, сельского округа.</w:t>
      </w:r>
    </w:p>
    <w:bookmarkEnd w:id="62"/>
    <w:bookmarkStart w:name="z81" w:id="6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63"/>
    <w:bookmarkStart w:name="z82" w:id="64"/>
    <w:p>
      <w:pPr>
        <w:spacing w:after="0"/>
        <w:ind w:left="0"/>
        <w:jc w:val="both"/>
      </w:pPr>
      <w:r>
        <w:rPr>
          <w:rFonts w:ascii="Times New Roman"/>
          <w:b w:val="false"/>
          <w:i w:val="false"/>
          <w:color w:val="000000"/>
          <w:sz w:val="28"/>
        </w:rPr>
        <w:t>
      13. Решения, принятые собранием, рассматриваются акимом города, сельского округа и доводятся аппаратом акима города, сельского округа до членов собрания в срок не более пяти рабочих дней.</w:t>
      </w:r>
    </w:p>
    <w:bookmarkEnd w:id="64"/>
    <w:bookmarkStart w:name="z83" w:id="65"/>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5"/>
    <w:bookmarkStart w:name="z84" w:id="6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сельского округа, вопрос разрешается вышестоящим акимом.</w:t>
      </w:r>
    </w:p>
    <w:bookmarkEnd w:id="66"/>
    <w:bookmarkStart w:name="z85" w:id="67"/>
    <w:p>
      <w:pPr>
        <w:spacing w:after="0"/>
        <w:ind w:left="0"/>
        <w:jc w:val="both"/>
      </w:pPr>
      <w:r>
        <w:rPr>
          <w:rFonts w:ascii="Times New Roman"/>
          <w:b w:val="false"/>
          <w:i w:val="false"/>
          <w:color w:val="000000"/>
          <w:sz w:val="28"/>
        </w:rPr>
        <w:t>
      Аким города, сельского округа, в течение двух рабочих дней, направляет в адрес выщестоящего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bookmarkEnd w:id="67"/>
    <w:bookmarkStart w:name="z86" w:id="68"/>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района вопросов, вызвавших несогласие между акимом города,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68"/>
    <w:bookmarkStart w:name="z87" w:id="6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города, сельского округа.</w:t>
      </w:r>
    </w:p>
    <w:bookmarkEnd w:id="69"/>
    <w:bookmarkStart w:name="z88" w:id="7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города, сельского округа через средства массовой информации или иными способами.</w:t>
      </w:r>
    </w:p>
    <w:bookmarkEnd w:id="70"/>
    <w:bookmarkStart w:name="z89" w:id="7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1"/>
    <w:bookmarkStart w:name="z90" w:id="7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2"/>
    <w:bookmarkStart w:name="z91" w:id="73"/>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3"/>
    <w:bookmarkStart w:name="z92" w:id="7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