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f31c0" w14:textId="1cf31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Мамлютского района Северо-Казахстанской области от 22 декабря 2017 года № 23/2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14 июня 2018 года № 29/2. Зарегистрировано Департаментом юстиции Северо-Казахстанской области 4 июля 2018 года № 4799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от 22 декабря 2017 года № 23/2 "О районном бюджете на 2018-2020 годы" (зарегистрировано в Реестре государственной регистрации нормативных правовых актов под № 4502, опубликовано 24 января 2018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–3084725,5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431528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62327,5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31532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2559338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3085497,9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25301 тысяча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32467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7166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1000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1000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- 27073,4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27073,4 тысяча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32467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7166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1772,4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"6-1. Предусмотреть в бюджете Мамлютского района Северо-Казахстанской области на 2018 год объемы целевых текущих трансфертов передаваемых из районного бюджета в бюджет Новомихайловского сельского округа в сумме 5145,6 тысяч тенге.";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"1) 3993 тысяч тенге – на доплату учителям, прошедшим стажировку по языковым курсам на 2018 год;";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2087 тысяч тенге – на доплату учителям за замещение на период обучения основного сотрудника на 2018 год;";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"4) 6037 тысяч тенге – на внедрение консультантов по социальной работе и ассистентов в центрах занятости населения, в том числе: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оплату труда ассистентов – 4437 тысяч тенге,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оплату труда консультантов -1600 тысяч тенге;";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3035 тысячи тенге – на реализацию Плана мероприятий по обеспечению прав и улучшению качества жизни инвалидов в Республике Казахстан на 2012-2018 годы,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2016 года № 213 "Об утверждении третьего этапа (2016-2018 годы) Плана мероприятий по обеспечению прав и улучшению качества жизни инвалидов в Республике Казахстан на 2012-2018 годы", в том числе: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норм обеспечения инвалидов обязательными гигиеническими средствами – 2693 тысяча тенге,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расширение перечня технических вспомогательных (компенсаторных) средств – 342 тысяч тенге;";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84926 тысячи тенге – на развитие рынка труда, в том числе: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– 4664 тысяча тенге,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субсидий на переезд – 21191 тысяча тенге,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молодежная практика– 3608 тысяча тенге,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аренду (найм) жилья и возмещение коммунальных затрат– 21552 тысяча тенге,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субсидии работодателям– 17316 тысяча тенге,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гранты переселенцам на реализацию новых бизнес-идей– 16595 тысяча тенге;";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7) и 8) следующего содержания:</w:t>
      </w:r>
    </w:p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"7) 84430 тысяч тенге –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10100 тысяч тенге –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6) и 7) следующего содержания:</w:t>
      </w:r>
    </w:p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"6) 1977 тысяч тенге – на обеспечение организаций образования высокоскоростным доступом к сети Интернет;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11423 тысяч тенге – на приобретение угля.";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"14. Утвердить резерв местного исполнительного органа Мамлютского района на 2018 год в сумме 40 тысяч тенге.".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Мамлютского района Северо-Казахстанской области от 14 июня 2018 года № 29/2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Мамлютского района Северо-Казахстанской области от 22 декабря 2017 года № 23/2</w:t>
            </w:r>
          </w:p>
        </w:tc>
      </w:tr>
    </w:tbl>
    <w:bookmarkStart w:name="z5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Мамлютский районный бюджет на 2018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1183"/>
        <w:gridCol w:w="1183"/>
        <w:gridCol w:w="5857"/>
        <w:gridCol w:w="3207"/>
      </w:tblGrid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3084725,5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431528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198513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165173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62327,5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39755,5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2559338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2559338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2559338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3 085 497,9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282822,8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16584,7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16584,7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96383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78826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116154,9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111999,9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25526,2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14309,4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0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2013657,2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95051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1778516,2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1730402,2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286254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251052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139489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14394,6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141212,3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32939,4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32939,4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11019,1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11019,1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11163,8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10218,2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95 249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18197,6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8156,6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8071,1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144447,5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144447,5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112519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-27073,4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27073,4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Мамлютского района Северо-Казахстанской области от 14 июня 2018 года № 29/2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Мамлютского района Северо-Казахстанской области от 22 декабря 2017 года № 23/2</w:t>
            </w:r>
          </w:p>
        </w:tc>
      </w:tr>
    </w:tbl>
    <w:bookmarkStart w:name="z252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сельского округа на 2018 год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532"/>
        <w:gridCol w:w="1532"/>
        <w:gridCol w:w="4762"/>
        <w:gridCol w:w="3346"/>
      </w:tblGrid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6"/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7"/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116154,9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116154,9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111999,9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41"/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44"/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49"/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32939,4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32939,4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32939,4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52"/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5"/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175952,3</w:t>
            </w:r>
          </w:p>
        </w:tc>
      </w:tr>
    </w:tbl>
    <w:bookmarkStart w:name="z27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9"/>
        <w:gridCol w:w="2805"/>
        <w:gridCol w:w="2230"/>
        <w:gridCol w:w="2805"/>
        <w:gridCol w:w="22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  <w:bookmarkEnd w:id="260"/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Андреевский сельский округ</w:t>
            </w:r>
          </w:p>
          <w:bookmarkEnd w:id="261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 сельский округ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Воскресеновский сельский округ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 сельский округ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Кызыласкерский сельский округ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9681</w:t>
            </w:r>
          </w:p>
          <w:bookmarkEnd w:id="262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12033,4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14658,8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10497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9681</w:t>
            </w:r>
          </w:p>
          <w:bookmarkEnd w:id="263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12033,4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14658,8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10497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9531</w:t>
            </w:r>
          </w:p>
          <w:bookmarkEnd w:id="264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11079,4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12804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13948,8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10257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bookmarkEnd w:id="265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  <w:bookmarkEnd w:id="266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  <w:bookmarkEnd w:id="267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  <w:bookmarkEnd w:id="268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  <w:bookmarkEnd w:id="269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  <w:bookmarkEnd w:id="270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71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bookmarkEnd w:id="272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  <w:bookmarkEnd w:id="273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</w:t>
            </w:r>
          </w:p>
          <w:bookmarkEnd w:id="274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</w:t>
            </w:r>
          </w:p>
          <w:bookmarkEnd w:id="275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</w:t>
            </w:r>
          </w:p>
          <w:bookmarkEnd w:id="276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  <w:bookmarkEnd w:id="277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  <w:bookmarkEnd w:id="278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  <w:bookmarkEnd w:id="279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  <w:bookmarkEnd w:id="280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  <w:bookmarkEnd w:id="281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  <w:bookmarkEnd w:id="282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22824</w:t>
            </w:r>
          </w:p>
          <w:bookmarkEnd w:id="283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18996,4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18886,8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16483</w:t>
            </w:r>
          </w:p>
        </w:tc>
      </w:tr>
    </w:tbl>
    <w:bookmarkStart w:name="z30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9"/>
        <w:gridCol w:w="2805"/>
        <w:gridCol w:w="2805"/>
        <w:gridCol w:w="2230"/>
        <w:gridCol w:w="22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  <w:bookmarkEnd w:id="285"/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 сельский округ</w:t>
            </w:r>
          </w:p>
          <w:bookmarkEnd w:id="286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Леденевский сельский округ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сельский округ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Становской сельский округ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12982</w:t>
            </w:r>
          </w:p>
          <w:bookmarkEnd w:id="287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10043,2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11219,5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12595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12982</w:t>
            </w:r>
          </w:p>
          <w:bookmarkEnd w:id="288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10043,2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11219,5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12595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12272</w:t>
            </w:r>
          </w:p>
          <w:bookmarkEnd w:id="289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9893,2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10989,5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12445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  <w:bookmarkEnd w:id="290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  <w:bookmarkEnd w:id="291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  <w:bookmarkEnd w:id="292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  <w:bookmarkEnd w:id="293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  <w:bookmarkEnd w:id="294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  <w:bookmarkEnd w:id="295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96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  <w:bookmarkEnd w:id="297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bookmarkEnd w:id="298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99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6006,4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00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6006,4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01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6006,4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02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03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04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  <w:bookmarkEnd w:id="305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  <w:bookmarkEnd w:id="306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  <w:bookmarkEnd w:id="307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15584</w:t>
            </w:r>
          </w:p>
          <w:bookmarkEnd w:id="308"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11920,2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18827,9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15083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