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1335" w14:textId="0f81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учитывающих месторасположение объектов налогообложения в населенных пунктах Мамлютского района Северо–Казахстанской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30 ноября 2018 года № 331. Зарегистрировано Департаментом юстиции Северо-Казахстанской области 5 декабря 2018 года № 5034.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объектов налогообложения в населенных пунктах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"Управление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Мамлютскому району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 - Казахстанской области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Есмуканов С.А. ___________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2018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____________ 2018 года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(К зон), учитывающих месторасположение объектов налогообложения в населенных пунктах Мамлютского района Северо – Казахстанской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834"/>
        <w:gridCol w:w="14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Мамлютскому району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Мамлютка, по зонам: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Андреевка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Бостандык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Владимировка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Коваль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Мамлютского района Северо-Казахстанской области от 13.04.2021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истечению 10 календарных дней после дня их первого официального опубликования).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Чистое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Щучье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Воскресеновка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Искра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Становое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Дубровное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Новодубровное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Пчелино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Краснознаменка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Калугино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Кызыласкер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Новоандреевка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Ленино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Дачное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Новомихайловка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Бексеит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Минкесер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Катанай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Токаревка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Покровка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Красный октябрь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Остановочный пункт 2591 км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Афонькино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Новоукраинка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Орел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