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6dc8" w14:textId="a916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для всех кандидатов и предоставлении помещения для встреч с выборщиками в акимы сельских округов и города Мамлютка на территории Мамлютского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14 декабря 2018 года № 340. Зарегистрировано Департаментом юстиции Северо-Казахстанской области 21 декабря 2018 года № 5092. Утратило силу постановлением акимата Мамлютского района Северо-Казахстанской области от 8 мая 2019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Мамлютского района Северо-Казахстанской области от 08.05.2019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Мамлютского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место для размещения агитационных печатных материалов для всех кандидатов в акимы сельских округов и города Мамлютка на территории Мамлютского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помещение для встреч с выборщиками кандидатам в акимы сельских округов и города Мамлютка на территории Мамлютского района Северо-Казахстанской области на договорной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Мамлютского района Северо-Казахстанской области по курируемым вопросам.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Мамлютской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районной территориальной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В. Целуйко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Мамлютского района Северо-Казахстанской области от "__" ______ 2018 года № __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для всех кандидатов в акимы сельских округов и города Мамлютка на территории Мамлютского района Северо-Казахстанской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46"/>
        <w:gridCol w:w="10580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здания коммунального государственного учреждения "Мамлютская школа-гимназия № 1 Мамлютского района Северо-Казахстанской области" расположенного по адресу: Северо-Казахстанская область, Мамлютский район, город Мамлютка, улица Сабита Муканова, 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Мамлютского района Северо-Казахстанской области от "__" ______ 2018 года № __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встреч с выборщиками кандидатам в акимы сельских округов и города Мамлютка на территории Мамлютского района Северо-Казахстанской области на договорной основе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46"/>
        <w:gridCol w:w="10580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встреч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"Мамлютская школа-гимназия № 1 Мамлютского района Северо-Казахстанской области" расположенного по адресу: Северо-Казахстанская область, Мамлютский район, город Мамлютка, улица Сабита Муканова, 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