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158d" w14:textId="a591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районного бюджета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21 декабря 2018 года № 41/2. Зарегистрировано Департаментом юстиции Северо-Казахстанской области 29 декабря 2018 года № 5116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–4408912,6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464645,3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46356,8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20200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3877710,5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4408765,8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6677,3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15150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8472,7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1500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1500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- 8030,5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8030,5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15150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8472,7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1353,2 тысячи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17.09.2019 </w:t>
      </w:r>
      <w:r>
        <w:rPr>
          <w:rFonts w:ascii="Times New Roman"/>
          <w:b w:val="false"/>
          <w:i w:val="false"/>
          <w:color w:val="000000"/>
          <w:sz w:val="28"/>
        </w:rPr>
        <w:t>№ 56/2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08.11.2019 </w:t>
      </w:r>
      <w:r>
        <w:rPr>
          <w:rFonts w:ascii="Times New Roman"/>
          <w:b w:val="false"/>
          <w:i w:val="false"/>
          <w:color w:val="000000"/>
          <w:sz w:val="28"/>
        </w:rPr>
        <w:t>№ 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61/2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установленным областным маслихатом;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сельского округа;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открытом пространстве за пределами помещений,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сельского округа;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бюджета;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штрафы, пени, санкции, взыскания, налагаемые государственными учреждениями, финансируемыми из районного бюджета, за исключением штрафов, пеней, санкций, взысканий, налагаемых акимами города районного значения, сельских округов;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другие неналоговые поступления в районный бюджет.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поступления районного бюджета формируются за счет: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объемы бюджетных субвенции, передаваемых из бюджета Мамлютского района Северо-Казахстанской области в бюджеты города районного значения, сельского округа на 2019 год в сумме 36521 тысяч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города Мамлютка Северо-Казахстанской области" – 18165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государственному учреждению "Аппарат акима Новомихайловского сельского округа Мамлютского района Северо-Казахстанской области" – 18356 тысяч тенге. </w:t>
      </w:r>
    </w:p>
    <w:bookmarkEnd w:id="62"/>
    <w:bookmarkStart w:name="z13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Предусмотреть в бюджете Мамлютского района Северо-Казахстанской области на 2019 год объемы целевых текущих трансфертов передаваемых из районного бюджета в бюджет коммунального государственного учреждения "Аппарат акима города Мамлютка Северо-Казахстанской области" в сумме 15658 тысяч тенге. 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Мамлютского района Северо-Казахстанской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47/4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2019); в редакции решения маслихата Мамлютского района Северо-Казахстанской области от 10.06.2019 </w:t>
      </w:r>
      <w:r>
        <w:rPr>
          <w:rFonts w:ascii="Times New Roman"/>
          <w:b w:val="false"/>
          <w:i w:val="false"/>
          <w:color w:val="000000"/>
          <w:sz w:val="28"/>
        </w:rPr>
        <w:t>№ 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08.11.2019 </w:t>
      </w:r>
      <w:r>
        <w:rPr>
          <w:rFonts w:ascii="Times New Roman"/>
          <w:b w:val="false"/>
          <w:i w:val="false"/>
          <w:color w:val="000000"/>
          <w:sz w:val="28"/>
        </w:rPr>
        <w:t>№ 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6-2. Предусмотреть в бюджете Мамлютского района Северо-Казахстанской области на 2019 год объемы целевых текущих трансфертов передаваемых из районного бюджета в бюджет государственного учреждения "Аппарат акима Новомихайловского сельского округа Мамлютского района Северо-Казахстанской области" в сумме 6548,1 тысяч тенге. 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маслихата Мамлютского района Северо-Казахстанской области от 10.06.2019 </w:t>
      </w:r>
      <w:r>
        <w:rPr>
          <w:rFonts w:ascii="Times New Roman"/>
          <w:b w:val="false"/>
          <w:i w:val="false"/>
          <w:color w:val="000000"/>
          <w:sz w:val="28"/>
        </w:rPr>
        <w:t>№ 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17.09.2019 </w:t>
      </w:r>
      <w:r>
        <w:rPr>
          <w:rFonts w:ascii="Times New Roman"/>
          <w:b w:val="false"/>
          <w:i w:val="false"/>
          <w:color w:val="000000"/>
          <w:sz w:val="28"/>
        </w:rPr>
        <w:t>№ 56/2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08.11.2019 </w:t>
      </w:r>
      <w:r>
        <w:rPr>
          <w:rFonts w:ascii="Times New Roman"/>
          <w:b w:val="false"/>
          <w:i w:val="false"/>
          <w:color w:val="000000"/>
          <w:sz w:val="28"/>
        </w:rPr>
        <w:t>№ 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2019 год целевые текущие трансферты из республиканского бюджета в следующих размерах: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61642 тысяч тенге – на выплату государственной адресной социальной помощи;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7454 тысяч тенге – на внедрение консультантов по социальной работе и ассистентов в центрах занятости населения,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труда ассистентов – 6150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труда консультантов по социальной работе - 1304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7960,5 тысячи тенге – на обеспечение прав и улучшение качества жизни инвалидов в Республике Казахстан,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(подгузниками, мочеприемниками и калоприемниками) – 4378,1 тысяча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 – 1147,5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средств, предоставляемых инвалидам – 2434,9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89188,4 тысячи тенге – на развитие рынка труда в рамках Государственной программы развития продуктивной занятости и массового предпринимательства на 2017-2021 годы "Еңбек",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2017-2021 годы "Еңбек" (далее - Государственная программа развития продуктивной занятости и массового предпринимательства на 2017-2021 годы "Еңбек"),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работа – 15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3995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10163,2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5000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затрат– 15142,7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переселенцам на реализацию новых бизнес-идей– 17927,5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бизнес-идей для молодежи, членам малообеспеченных и многодетных семей, трудоспособным инвалидам - 10100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дополнительного охвата краткосрочным профессиональным обучением – 26845 тысяч тенге;</w:t>
      </w:r>
    </w:p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421788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286707 тысяча тенге –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решением маслихата Мамлютского района Северо-Казахстанской области от 10.06.2019 </w:t>
      </w:r>
      <w:r>
        <w:rPr>
          <w:rFonts w:ascii="Times New Roman"/>
          <w:b w:val="false"/>
          <w:i w:val="false"/>
          <w:color w:val="000000"/>
          <w:sz w:val="28"/>
        </w:rPr>
        <w:t>№ 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решением маслихата Мамлютского района Северо-Казахстанской области от 10.06.2019 </w:t>
      </w:r>
      <w:r>
        <w:rPr>
          <w:rFonts w:ascii="Times New Roman"/>
          <w:b w:val="false"/>
          <w:i w:val="false"/>
          <w:color w:val="000000"/>
          <w:sz w:val="28"/>
        </w:rPr>
        <w:t>№ 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решением маслихата Мамлютского района Северо-Казахстанской области от 10.06.2019 </w:t>
      </w:r>
      <w:r>
        <w:rPr>
          <w:rFonts w:ascii="Times New Roman"/>
          <w:b w:val="false"/>
          <w:i w:val="false"/>
          <w:color w:val="000000"/>
          <w:sz w:val="28"/>
        </w:rPr>
        <w:t>№ 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решением маслихата Мамлютского района Северо-Казахстанской области от 10.06.2019 </w:t>
      </w:r>
      <w:r>
        <w:rPr>
          <w:rFonts w:ascii="Times New Roman"/>
          <w:b w:val="false"/>
          <w:i w:val="false"/>
          <w:color w:val="000000"/>
          <w:sz w:val="28"/>
        </w:rPr>
        <w:t>№ 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решением маслихата Мамлютского района Северо-Казахстанской области от 10.06.2019 </w:t>
      </w:r>
      <w:r>
        <w:rPr>
          <w:rFonts w:ascii="Times New Roman"/>
          <w:b w:val="false"/>
          <w:i w:val="false"/>
          <w:color w:val="000000"/>
          <w:sz w:val="28"/>
        </w:rPr>
        <w:t>№ 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115618,8 тысяч тенге – на капитальный ремонт объектов образования;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21770 тысяча тенге –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104508 тысяча тенге – целевые трансферты на развитие - на реализацию бюджетных инвестиционных проектов в моногородах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сетей теплоснабжения в городе Мамлютка Мамлютского района (1 очередь) – 45691 тысяча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сетей теплоснабжения в городе Мамлютка Мамлютского района (2 очередь) – 58817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224353,6 тысяч тенге –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2017-2021 годы "Еңбек".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Мамлютского района Северо-Казахстанской области от 10.06.2019 </w:t>
      </w:r>
      <w:r>
        <w:rPr>
          <w:rFonts w:ascii="Times New Roman"/>
          <w:b w:val="false"/>
          <w:i w:val="false"/>
          <w:color w:val="000000"/>
          <w:sz w:val="28"/>
        </w:rPr>
        <w:t>№ 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17.09.2019 </w:t>
      </w:r>
      <w:r>
        <w:rPr>
          <w:rFonts w:ascii="Times New Roman"/>
          <w:b w:val="false"/>
          <w:i w:val="false"/>
          <w:color w:val="000000"/>
          <w:sz w:val="28"/>
        </w:rPr>
        <w:t>№ 56/2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08.11.2019 </w:t>
      </w:r>
      <w:r>
        <w:rPr>
          <w:rFonts w:ascii="Times New Roman"/>
          <w:b w:val="false"/>
          <w:i w:val="false"/>
          <w:color w:val="000000"/>
          <w:sz w:val="28"/>
        </w:rPr>
        <w:t>№ 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12.12.2019 </w:t>
      </w:r>
      <w:r>
        <w:rPr>
          <w:rFonts w:ascii="Times New Roman"/>
          <w:b w:val="false"/>
          <w:i w:val="false"/>
          <w:color w:val="000000"/>
          <w:sz w:val="28"/>
        </w:rPr>
        <w:t>№ 61/2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2019 год целевые текущие трансферты из областного бюджета в следующих размерах:</w:t>
      </w:r>
    </w:p>
    <w:bookmarkEnd w:id="70"/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19432 тысячи тенге – на приобретение и доставку учебников;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3206 тысяч тенге –на проведение профилактических мероприятий против энзоотических болезней;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13352 тысячи тенге – на развитие рынка труда в рамках Государственной программы развития продуктивной занятости и массового предпринимательства на 2017-2021 годы "Еңбек" в том числе: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профессиям, включая обучение в мобильных центрах – 13352 тысяч тенге;</w:t>
      </w:r>
    </w:p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33577,6 тысяч тенге - текущий ремонт автомобильной дороги КТММ-28 общего пользования Республиканского значения А-21 "Мамлютка-Костанай-Мамлютка" подъезд к городу Мамлютка со стороны моста;</w:t>
      </w:r>
    </w:p>
    <w:bookmarkEnd w:id="74"/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14249,8 тысяч тенге - текущий ремонт КТММ-6 автомобильной дороги общего пользования Республиканского значения А-21 "Мамлютка-Костанай-Воскресеновка", протяженность-2 километра; </w:t>
      </w:r>
    </w:p>
    <w:bookmarkEnd w:id="75"/>
    <w:bookmarkStart w:name="z13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70000 тысяч тенге – фонд оплаты труда;</w:t>
      </w:r>
    </w:p>
    <w:bookmarkEnd w:id="76"/>
    <w:bookmarkStart w:name="z13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5000 тысяч тенге – текущий ремонт разводящих сетей водопровода села Становое;</w:t>
      </w:r>
    </w:p>
    <w:bookmarkEnd w:id="77"/>
    <w:bookmarkStart w:name="z13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18161 тысяч тенге – капитальный ремонт кровли здания и укрепление материально-технической базы государственного казенного коммунального предприятия "Мамлютский культурный центр" коммунального государственного учреждения "Отдел культуры и развития языков акимата Мамлютского района Северо-Казахстанской области";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6300 тысяч тенге – на приобретение угля;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2000 тысяча тенге – целевые трансферты на развитие - на развитие системы водоснабжения и водоотведения в сельских населенных пунктах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строительство системы водоснабжения села Белое – 1000 тысяча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строительство системы водоснабжения села Покровка– 1000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11412,8 тысяч тенге – на текущий ремонт разводящих сетей водопровода села Воскресеновка Воскресеновского сельского округа Мамлютского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11544,1 тысячи тенге – на текущий ремонт разводящих сетей водопровода села Леденево Леденевского сельского округа Мамлютского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4044,1 тысячи тенге – на текущий ремонт разводящих сетей водопровода села Бексеит Новомихайловского сельского округа Мамлютского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11256 тысяч тенге – на текущий ремонт разводящих сетей водопровода села Ленино Ленинского сельского округа Мамлютского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4337,5 тысяч тенге – на текущий ремонт разводящих сетей водопровода села Бостандык Андреевского сельского округа Мамлютского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6384 тысячи тенге – на текущий ремонт разводящих сетей водопровода села Дубровное Дубровинского сельского округа Мамлютского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12522,8 тысячи тенге – на текущий ремонт разводящих сетей водопровода села Михайловка Дубровинского сельского округа Мамлютского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9128 тысяч тенге – на текущий ремонт разводящих сетей водопровода села Кызыласкер Кызыласкерского сельского округа Мамлютского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4739,7 тысяч тенге – на текущий ремонт разводящих сетей водопровода села Искра Воскресеновского сельского округа Мамлютского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14511,8 тысяч тенге – целевые трансферты на развитие - на развитие индустриальной инфраструктуры в рамках Государственной программы поддержки и развития бизнеса "Дорожная карта бизнеса-2020",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2018 года № 522 "Об утверждении Государственной программы поддержки и развития бизнеса "Дорожная карта бизнеса-2020";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4500 тысяч тенге – на приобретение котлов.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маслихата Мамлютского района Северо-Казахстанской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47/4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10.06.2019 </w:t>
      </w:r>
      <w:r>
        <w:rPr>
          <w:rFonts w:ascii="Times New Roman"/>
          <w:b w:val="false"/>
          <w:i w:val="false"/>
          <w:color w:val="000000"/>
          <w:sz w:val="28"/>
        </w:rPr>
        <w:t>№ 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17.09.2019 </w:t>
      </w:r>
      <w:r>
        <w:rPr>
          <w:rFonts w:ascii="Times New Roman"/>
          <w:b w:val="false"/>
          <w:i w:val="false"/>
          <w:color w:val="000000"/>
          <w:sz w:val="28"/>
        </w:rPr>
        <w:t>№ 56/2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08.11.2019 </w:t>
      </w:r>
      <w:r>
        <w:rPr>
          <w:rFonts w:ascii="Times New Roman"/>
          <w:b w:val="false"/>
          <w:i w:val="false"/>
          <w:color w:val="000000"/>
          <w:sz w:val="28"/>
        </w:rPr>
        <w:t>№ 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12.12.2019 </w:t>
      </w:r>
      <w:r>
        <w:rPr>
          <w:rFonts w:ascii="Times New Roman"/>
          <w:b w:val="false"/>
          <w:i w:val="false"/>
          <w:color w:val="000000"/>
          <w:sz w:val="28"/>
        </w:rPr>
        <w:t>№ 61/2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2019 год бюджетные кредиты из республиканского бюджета для реализации мер социальной поддержки специалистов в сумме 15150 тысяч тенге.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сельских округов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программ, не подлежащих секвестру в процессе исполнения районного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 расходы по видам социальной помощи отдельным категориям нуждающихся граждан на 2019 год в сумме 12604 тысячи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Мамлютского района Северо-Казахстанской области от 17.09.2019 </w:t>
      </w:r>
      <w:r>
        <w:rPr>
          <w:rFonts w:ascii="Times New Roman"/>
          <w:b w:val="false"/>
          <w:i w:val="false"/>
          <w:color w:val="000000"/>
          <w:sz w:val="28"/>
        </w:rPr>
        <w:t>№ 56/2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08.11.2019 </w:t>
      </w:r>
      <w:r>
        <w:rPr>
          <w:rFonts w:ascii="Times New Roman"/>
          <w:b w:val="false"/>
          <w:i w:val="false"/>
          <w:color w:val="000000"/>
          <w:sz w:val="28"/>
        </w:rPr>
        <w:t>№ 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распределение трансфертов из районного бюджета органам местного самоуправления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3"/>
    <w:bookmarkStart w:name="z13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13-1. Направить свободные остатки бюджетных средств, сложившихся на 1 января 2019 года в сумме 1353,2 тысячи тенге на расходы по бюджетным программам, согласно приложению 10. 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маслихата Мамлютского района Северо-Казахстанской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47/4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резерв местного исполнительного органа Мамлютского района на 2019 год в сумме 4535,4 тысяч тенге. 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маслихата Мамлютского района Северо-Казахстанской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47/4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08.11.2019 </w:t>
      </w:r>
      <w:r>
        <w:rPr>
          <w:rFonts w:ascii="Times New Roman"/>
          <w:b w:val="false"/>
          <w:i w:val="false"/>
          <w:color w:val="000000"/>
          <w:sz w:val="28"/>
        </w:rPr>
        <w:t>№ 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 в районном бюджете на 2019 год трансферты из областного бюджета в республиканский бюджет на компенсацию потерь республиканского бюджета по Северо-Казахстанской области. </w:t>
      </w:r>
    </w:p>
    <w:bookmarkEnd w:id="86"/>
    <w:bookmarkStart w:name="z14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15-1. Предусмотреть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 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15-1 в соответствии с решением маслихата Мамлютского района Северо-Казахстанской области от 17.09.2019 </w:t>
      </w:r>
      <w:r>
        <w:rPr>
          <w:rFonts w:ascii="Times New Roman"/>
          <w:b w:val="false"/>
          <w:i w:val="false"/>
          <w:color w:val="000000"/>
          <w:sz w:val="28"/>
        </w:rPr>
        <w:t>№ 56/2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2019 года.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14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2019 год</w:t>
      </w:r>
    </w:p>
    <w:bookmarkEnd w:id="89"/>
    <w:bookmarkStart w:name="z14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17.09.2019 </w:t>
      </w:r>
      <w:r>
        <w:rPr>
          <w:rFonts w:ascii="Times New Roman"/>
          <w:b w:val="false"/>
          <w:i w:val="false"/>
          <w:color w:val="ff0000"/>
          <w:sz w:val="28"/>
        </w:rPr>
        <w:t>№ 56/2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08.11.2019 </w:t>
      </w:r>
      <w:r>
        <w:rPr>
          <w:rFonts w:ascii="Times New Roman"/>
          <w:b w:val="false"/>
          <w:i w:val="false"/>
          <w:color w:val="ff0000"/>
          <w:sz w:val="28"/>
        </w:rPr>
        <w:t>№ 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61/2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4408912,6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216034,3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3877710,5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3877710,5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3877710,5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4408765,8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326930,3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131041,4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2702521,2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2332879,4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2279402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218948,1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374974,5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198679,6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41/2</w:t>
            </w:r>
          </w:p>
        </w:tc>
      </w:tr>
    </w:tbl>
    <w:bookmarkStart w:name="z11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2020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2775962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2775962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11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2021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12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Мамлютского района Северо-Казахстанской области от 17.09.2019 </w:t>
      </w:r>
      <w:r>
        <w:rPr>
          <w:rFonts w:ascii="Times New Roman"/>
          <w:b w:val="false"/>
          <w:i w:val="false"/>
          <w:color w:val="ff0000"/>
          <w:sz w:val="28"/>
        </w:rPr>
        <w:t>№ 56/2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08.11.2019 </w:t>
      </w:r>
      <w:r>
        <w:rPr>
          <w:rFonts w:ascii="Times New Roman"/>
          <w:b w:val="false"/>
          <w:i w:val="false"/>
          <w:color w:val="ff0000"/>
          <w:sz w:val="28"/>
        </w:rPr>
        <w:t>№ 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61/2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12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2020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Беловский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12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2021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Беловский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12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2019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12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2019 год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решения маслихата Мамлютского района Северо-Казахстанской области от 17.09.2019 </w:t>
      </w:r>
      <w:r>
        <w:rPr>
          <w:rFonts w:ascii="Times New Roman"/>
          <w:b w:val="false"/>
          <w:i w:val="false"/>
          <w:color w:val="ff0000"/>
          <w:sz w:val="28"/>
        </w:rPr>
        <w:t>№ 56/2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Мамлютского района Северо-Казахстанской области от 08.11.2019 </w:t>
      </w:r>
      <w:r>
        <w:rPr>
          <w:rFonts w:ascii="Times New Roman"/>
          <w:b w:val="false"/>
          <w:i w:val="false"/>
          <w:color w:val="ff0000"/>
          <w:sz w:val="28"/>
        </w:rPr>
        <w:t>№ 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6463"/>
        <w:gridCol w:w="4418"/>
      </w:tblGrid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к памятным датам и праздничным дням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при наступлении трудной жизненной ситуации вследствии стихийного бедствия или пожара или социально-значимого заболевания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13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районного бюджета органам местного самоуправления на 2019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3669"/>
        <w:gridCol w:w="4972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Андреевского сельского округа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Беловского сельского округа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Воскресеновского сельского округа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Дубровинского сельского округа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Кызыласкерского сельского округа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Краснознаменского сельского округа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Ленинского сельского округа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Леденевского сельского округа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Пригородного сельского округа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Становского сельского округа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13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2019 года </w:t>
      </w:r>
    </w:p>
    <w:bookmarkEnd w:id="99"/>
    <w:bookmarkStart w:name="z14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10 в соответствии с решением маслихата Мамлютского района Северо-Казахстанской области от 29.03.2019 </w:t>
      </w:r>
      <w:r>
        <w:rPr>
          <w:rFonts w:ascii="Times New Roman"/>
          <w:b w:val="false"/>
          <w:i w:val="false"/>
          <w:color w:val="ff0000"/>
          <w:sz w:val="28"/>
        </w:rPr>
        <w:t>№ 47/4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4836"/>
        <w:gridCol w:w="28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