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d444" w14:textId="950d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Мамлютка Мамлютского района Северо-Казахстанской области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декабря 2018 года № 42/2. Зарегистрировано Департаментом юстиции Северо-Казахстанской области 9 января 2019 года № 5150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Мамлютка Мамлютского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–71021 тысяча тенге: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36282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33823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75987,2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- 4966,2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4966,2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4966,2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19.06.2019 </w:t>
      </w:r>
      <w:r>
        <w:rPr>
          <w:rFonts w:ascii="Times New Roman"/>
          <w:b w:val="false"/>
          <w:i w:val="false"/>
          <w:color w:val="000000"/>
          <w:sz w:val="28"/>
        </w:rPr>
        <w:t>№ 52/2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59/2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районного значения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городе районного значения.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города районного значения формируется за счет следующих неналоговых поступлений: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 за административные правонарушения;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взносы физических и юридических лиц;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 (коммунальной собственности местного самоуправления):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 (коммунальной собственности местного самоуправления);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 (коммунальной собственности местного самоуправления);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города районного значения.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города районного значения формируются от продажи основного капитала.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субвенцию, передаваемую из районного бюджета в бюджет города районного значения на 2019 год, в сумме 18165 тысяч тенге. 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Учесть в бюджете объемы целевых текущих трансфертов передаваемых из бюджета Мамлютского района Северо-Казахстанской области в бюджет коммунального государственного учреждения "Аппарат акима города Мамлютка Северо-Казахстанской области" на 2019 год, в сумме 15658 тысяч тенге.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48/2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19.06.2019 </w:t>
      </w:r>
      <w:r>
        <w:rPr>
          <w:rFonts w:ascii="Times New Roman"/>
          <w:b w:val="false"/>
          <w:i w:val="false"/>
          <w:color w:val="000000"/>
          <w:sz w:val="28"/>
        </w:rPr>
        <w:t>№ 52/2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59/2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Направить свободные остатки бюджетных средств, сложившихся на 1 января 2019 года в сумме 4966,2 тысяч тенге на расходы по бюджетным программам,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Мамлютского района Северо-Казахстанской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48/2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29 декабря 2018 года № 42/2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2019 год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27.09.2019 </w:t>
      </w:r>
      <w:r>
        <w:rPr>
          <w:rFonts w:ascii="Times New Roman"/>
          <w:b w:val="false"/>
          <w:i w:val="false"/>
          <w:color w:val="ff0000"/>
          <w:sz w:val="28"/>
        </w:rPr>
        <w:t>№ 57/2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59/2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218"/>
        <w:gridCol w:w="1218"/>
        <w:gridCol w:w="6629"/>
        <w:gridCol w:w="23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75987,2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34438,8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34438,8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34298,8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23439,4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23439,4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23439,4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-4966,2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4966,2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4966,2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4966,2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4966,2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29 декабря 2018 года № 42/2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Мамлютского района Северо-Казахстанской области от 29 декабря 2018 года № 42/2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7"/>
        <w:gridCol w:w="1946"/>
        <w:gridCol w:w="1946"/>
        <w:gridCol w:w="4005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29 декабря 2018 года № 42/2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12.04.2019 </w:t>
      </w:r>
      <w:r>
        <w:rPr>
          <w:rFonts w:ascii="Times New Roman"/>
          <w:b w:val="false"/>
          <w:i w:val="false"/>
          <w:color w:val="ff0000"/>
          <w:sz w:val="28"/>
        </w:rPr>
        <w:t>№ 48/2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