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c6f4" w14:textId="d9dc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Кызыласкерского сельского округа Мамлютского района Северо-Казахстанской области от 15 ноября 2012 года № 9 "О присвоении наименований составных частей населенных пунктов Кызыласкерского сельского округа Мамлютского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Кызыласкерского сельского округа Мамлютского района Северо-Казахстанской области от 29 июня 2018 года № 03. Зарегистрировано Департаментом юстиции Северо-Казахстанской области 11 июля 2018 года № 4833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Кызыласкерского сельского округа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Кызыласкерского сельского округа Мамлютского района Северо-Казахстанской области от 15 октября 2012 года № 9 "О присвоении наименований составных частей населенных пунктов Кызыласкерского сельского округа Мамлютского района Северо-Казахстанской области" (зарегистрировано в Реестре государственной регистрации нормативных правовых актов под №1970, опубликовано 7 декабря 2012 года в газете "Знамя труда")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решения на государственном языке, а также в приложении к решению слова "селолық", "селосы" заменить словами "ауылдық", "ауылы";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>, текст, а также приложение к решению на русском языке оставить без изменения.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