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7861" w14:textId="4f17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Тайыншинскому району Северо-Казахстанской области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февраля 2018 года № 137. Зарегистрировано Департаментом юстиции Северо-Казахстанской области 28 февраля 2018 года № 4583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маслихат Тайыншинского района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Тайыншинскому району Северо-Казахстанской области на 2018-2019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Тайыншинского района Северо-Казахстанской области от 13 февраля 2018 года № 137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поТайыншинскому району Северо-Казахстанской области на 2018-2019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Тайыншинскому району Северо-Казахстанской области на 2018-2019 годы (далее – План) разработан в соответствии с Законами Республики Казахстан от 20 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 апреля 2017 года № 173 "Об утверждении Правил рационального использования пастбищ" (зарегистрирован в Министерстве юстиции Республики Казахстан 28 апреля 2017 года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 3-3/332 "Об утверждении предельно допустимой нормы нагрузки на общую площадь пастбищ" (зарегистрирован в Министерстве юстиции Республики Казахстан 15 мая 2015 года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особенностей выпаса сельскохозяйственных животных на пастбищах.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Тайыншинском районе имеются 18 сельских округ, город Тайынша, 84 сельских населенных пунктов.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Тайыншинского района 1143404 гектар, из них пастбищные земли – 346616 гектар.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925917 гектар;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109581 гектар;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16632 гектар;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72790 гектар.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продолжительная с сильными ветрами, лето жаркое и сухое. Среднемесячная температура воздуха в январе - минус 14,9 градусов Цельсия, в июле - плюс 19,0 градусов Цельсия. Среднегодовое количество осадков составляет – 340 миллиметра.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160 видов. Самые распространенные из них злаковые, сложноцветные, крестоцветные.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лугово-черноземные. Толщина плодородной почвы 15-60 сантиметров.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19 ветеринарных пунктов, 29 скотомогильников, 13 убойных площадок, 4 сибиреязвенных захоронении, 17 пунктов искусственного осеменения.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Тайыншинском районе насчитывается крупного рогатого скота 46627 голов, мелкого рогатого скота 43298 голов, 11112 голов лошадей.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Тайыншинскому району имеются всего 346616 гектар пастбищных угодий. В черте населенного пункта числится 90217 гектар пастбищ, в землях запаса имеются 37412 гектар пастбищных угодий.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Тайыншинского района полностью обеспечивает поголовье сельскохозяйственных животных. Отгонных пастбищ которые используются для ведения отгонного животноводства нет.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Тайыншинском районе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2019 годы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 и землепользователей на оснований правоустанавливающих документов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9284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схеме</w:t>
            </w:r>
          </w:p>
          <w:bookmarkEnd w:id="3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  <w:bookmarkEnd w:id="32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</w:t>
            </w:r>
          </w:p>
          <w:bookmarkEnd w:id="3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Абюров А.Е."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Галиев"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"Гончарук"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"Красноголовый Н.Ф."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"Купчинский"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"Купчинский Ю.Т."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"Месмер"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"Мухарский С. И."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Твердовский В.А."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Тюгалев"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"Федченко А.Ф."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"Юрковский В.С."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  <w:bookmarkEnd w:id="4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"Чижи"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</w:t>
            </w:r>
          </w:p>
          <w:bookmarkEnd w:id="4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</w:t>
            </w:r>
          </w:p>
          <w:bookmarkEnd w:id="4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</w:t>
            </w:r>
          </w:p>
          <w:bookmarkEnd w:id="4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"Алишер"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"Альфира"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</w:t>
            </w:r>
          </w:p>
          <w:bookmarkEnd w:id="5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"Астамиров"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"Бескровный Ю.Н."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</w:t>
            </w:r>
          </w:p>
          <w:bookmarkEnd w:id="5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"Егимбаев Е.З."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"Степаныч"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</w:t>
            </w:r>
          </w:p>
          <w:bookmarkEnd w:id="5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"Клад А.С."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</w:t>
            </w:r>
          </w:p>
          <w:bookmarkEnd w:id="5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"Нива"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  <w:bookmarkEnd w:id="5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"Нурмагамбетов"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"Синицкий"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</w:t>
            </w:r>
          </w:p>
          <w:bookmarkEnd w:id="5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"Токтыбаев Т.Т."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"СОЮЗ"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Орман"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38-1</w:t>
            </w:r>
          </w:p>
          <w:bookmarkEnd w:id="6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"Асар"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31-1</w:t>
            </w:r>
          </w:p>
          <w:bookmarkEnd w:id="6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"БАСКО"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</w:t>
            </w:r>
          </w:p>
          <w:bookmarkEnd w:id="6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"Виктория-2003"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32-1</w:t>
            </w:r>
          </w:p>
          <w:bookmarkEnd w:id="6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"Габа"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37-1</w:t>
            </w:r>
          </w:p>
          <w:bookmarkEnd w:id="6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"Димитров Хлеб"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</w:t>
            </w:r>
          </w:p>
          <w:bookmarkEnd w:id="6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"Жаркуль"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"Иван Зенченко"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 Транс ОЙЛ"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"Ковыльное СК"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"Макаш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"Орбита 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"Покровское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"Роща регион"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"Рощинск 2016"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предпринематель "Рамазанов Т.Х."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  <w:bookmarkEnd w:id="77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"Беккер"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"Васьковский П.В."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8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"Витковский О.И"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"Галина"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8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"Жанипа"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8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"Мустанг"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8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"Найз"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8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"Пюро Н. И."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8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"Сулейменов"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</w:t>
            </w:r>
          </w:p>
          <w:bookmarkEnd w:id="8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"Тан"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8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"Васьковский П.В."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58-1</w:t>
            </w:r>
          </w:p>
          <w:bookmarkEnd w:id="8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"Кечман"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9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"Конваев"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</w:t>
            </w:r>
          </w:p>
          <w:bookmarkEnd w:id="9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"Нива"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</w:t>
            </w:r>
          </w:p>
          <w:bookmarkEnd w:id="9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"Фауна"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9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"Асем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31-2</w:t>
            </w:r>
          </w:p>
          <w:bookmarkEnd w:id="9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"БАСКО"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41-2</w:t>
            </w:r>
          </w:p>
          <w:bookmarkEnd w:id="9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"Виктория 2003"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67-1</w:t>
            </w:r>
          </w:p>
          <w:bookmarkEnd w:id="9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"Краснополянское"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</w:t>
            </w:r>
          </w:p>
          <w:bookmarkEnd w:id="9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71-1</w:t>
            </w:r>
          </w:p>
          <w:bookmarkEnd w:id="9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"Мастер-Агро"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9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"Меркурий"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10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"Молочный завод "Садовое"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0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"Озерки"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66-1</w:t>
            </w:r>
          </w:p>
          <w:bookmarkEnd w:id="10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"Поляна"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10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"Содружество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0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"Степное"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</w:t>
            </w:r>
          </w:p>
          <w:bookmarkEnd w:id="10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"СХП Агадес"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65-1</w:t>
            </w:r>
          </w:p>
          <w:bookmarkEnd w:id="10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 – Астык"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  <w:bookmarkEnd w:id="107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</w:t>
            </w:r>
          </w:p>
          <w:bookmarkEnd w:id="10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</w:t>
            </w:r>
          </w:p>
          <w:bookmarkEnd w:id="10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"Абюров А.Е."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1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"Ақбидай"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1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"Амина"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1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"Бессергенов А.К."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83-1</w:t>
            </w:r>
          </w:p>
          <w:bookmarkEnd w:id="11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"Ерасыл"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1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"Зейлтаев Б.М."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1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"Киракосян И.А."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79-1</w:t>
            </w:r>
          </w:p>
          <w:bookmarkEnd w:id="11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"Ланецкий"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1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"Марчук"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1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1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"Судакова"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2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"Фельцан П.И."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  <w:bookmarkEnd w:id="12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"Чижи"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2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"Абай"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2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"Авант"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</w:t>
            </w:r>
          </w:p>
          <w:bookmarkEnd w:id="12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"Астамиров"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2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"Бенц"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2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"Гавриленко П.В."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2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"Ежов"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</w:t>
            </w:r>
          </w:p>
          <w:bookmarkEnd w:id="12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"Клад"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2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"Колесников С.Н."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3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"Недвецкий"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3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"Сахон"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3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"Степное"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57-2</w:t>
            </w:r>
          </w:p>
          <w:bookmarkEnd w:id="13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"Фауна"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38-2</w:t>
            </w:r>
          </w:p>
          <w:bookmarkEnd w:id="13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"Асар"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</w:t>
            </w:r>
          </w:p>
          <w:bookmarkEnd w:id="13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"БАСКО"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41-3</w:t>
            </w:r>
          </w:p>
          <w:bookmarkEnd w:id="13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"Виктория-2003"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37-2</w:t>
            </w:r>
          </w:p>
          <w:bookmarkEnd w:id="13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"Димитров Хлеб"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29-2</w:t>
            </w:r>
          </w:p>
          <w:bookmarkEnd w:id="13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"Жаркуль"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3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"Керей –шахат"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67-2</w:t>
            </w:r>
          </w:p>
          <w:bookmarkEnd w:id="14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"Краснополянское"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97-1</w:t>
            </w:r>
          </w:p>
          <w:bookmarkEnd w:id="14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"Кременчуг-Агро"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71-2</w:t>
            </w:r>
          </w:p>
          <w:bookmarkEnd w:id="14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"Мастер-Агро"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66-2</w:t>
            </w:r>
          </w:p>
          <w:bookmarkEnd w:id="14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"Поляна"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4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"Раси"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99-1</w:t>
            </w:r>
          </w:p>
          <w:bookmarkEnd w:id="14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"Степноишимская опытная станция"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65-2</w:t>
            </w:r>
          </w:p>
          <w:bookmarkEnd w:id="14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 - Астык"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4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"Аккулов Абдразак"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4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"Завгородний А.А."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4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"Керимова Майра"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5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"Киселева Е.В."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5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предпринииматель "Ласко А.В."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  <w:bookmarkEnd w:id="152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</w:t>
            </w:r>
          </w:p>
          <w:bookmarkEnd w:id="15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"Абай"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114-1</w:t>
            </w:r>
          </w:p>
          <w:bookmarkEnd w:id="15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"Алга"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5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"Бакытжан"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5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"Бойко Ю.А."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</w:t>
            </w:r>
          </w:p>
          <w:bookmarkEnd w:id="15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"Боков А.Г."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5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Борович"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5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Бугаев С.Н."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6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"Дмитриенко"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83-2</w:t>
            </w:r>
          </w:p>
          <w:bookmarkEnd w:id="16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"Ерасыл"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6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"Еременко Н.Н."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6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"Ковнацкий Н.А."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6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"Кучер"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6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"Нива"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6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"Кусайн"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</w:t>
            </w:r>
          </w:p>
          <w:bookmarkEnd w:id="16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"Чижи"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6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"Асхат"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6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"Алма"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7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"Борович"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7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"Бугаев С.Н."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7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"Дружинин"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7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"Дюсенов Б.К."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</w:t>
            </w:r>
          </w:p>
          <w:bookmarkEnd w:id="17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"Егимбаев Е.З."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7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"Жаксылык"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7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"Косолапов"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7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"Мадияр"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7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"Мөлдір"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66-3</w:t>
            </w:r>
          </w:p>
          <w:bookmarkEnd w:id="17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"Поляна"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</w:t>
            </w:r>
          </w:p>
          <w:bookmarkEnd w:id="18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"БАСКО"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41-4</w:t>
            </w:r>
          </w:p>
          <w:bookmarkEnd w:id="18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"Виктория-2003"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32-2</w:t>
            </w:r>
          </w:p>
          <w:bookmarkEnd w:id="18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"Габа"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29-3</w:t>
            </w:r>
          </w:p>
          <w:bookmarkEnd w:id="18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"Жаркуль"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67-3</w:t>
            </w:r>
          </w:p>
          <w:bookmarkEnd w:id="18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"Краснополянское"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97-2</w:t>
            </w:r>
          </w:p>
          <w:bookmarkEnd w:id="18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"Кременчуг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99-2</w:t>
            </w:r>
          </w:p>
          <w:bookmarkEnd w:id="18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"Степноишимская опытная станция"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63-2</w:t>
            </w:r>
          </w:p>
          <w:bookmarkEnd w:id="18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"СХП Агадес"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</w:t>
            </w:r>
          </w:p>
          <w:bookmarkEnd w:id="18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"Rayt agro"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8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"Победа – Тайынша"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Тендыкский сельский округ</w:t>
            </w:r>
          </w:p>
          <w:bookmarkEnd w:id="190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9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"Альжан"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135-1</w:t>
            </w:r>
          </w:p>
          <w:bookmarkEnd w:id="19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"Ашик Алан"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9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"Баймагамбетов М. Ш."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9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"Балта"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9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"Жумагулов Ж.С."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9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"Кантаев"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9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"Капашов Д.Е."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9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"Молдажанов И. 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9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"Молдыбаев К.М."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20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"Муртазин"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136-1</w:t>
            </w:r>
          </w:p>
          <w:bookmarkEnd w:id="20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"Хасенов К.Д."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20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"Шияпов"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147-1</w:t>
            </w:r>
          </w:p>
          <w:bookmarkEnd w:id="20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"Ансар"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20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"Әшим"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20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"Жумабай"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151-1</w:t>
            </w:r>
          </w:p>
          <w:bookmarkEnd w:id="20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"Пискарев Д.В."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</w:t>
            </w:r>
          </w:p>
          <w:bookmarkEnd w:id="20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"Серик"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0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"Ташетов"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  <w:bookmarkEnd w:id="20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"Чижаковская Т. И."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158-1</w:t>
            </w:r>
          </w:p>
          <w:bookmarkEnd w:id="21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Мир"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155-1</w:t>
            </w:r>
          </w:p>
          <w:bookmarkEnd w:id="21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"Вишневское"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21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"Казына-1927"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65-3</w:t>
            </w:r>
          </w:p>
          <w:bookmarkEnd w:id="21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 Астык"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21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"Фирма Котовское - СК"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156-1</w:t>
            </w:r>
          </w:p>
          <w:bookmarkEnd w:id="21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"Каратомар"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  <w:bookmarkEnd w:id="216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21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"Астыкжер"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135-2</w:t>
            </w:r>
          </w:p>
          <w:bookmarkEnd w:id="21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"Ашик Алан"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21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"БАМ"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22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"Габдулин"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22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Дискаев И.К."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22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"Есмуканов А.Ж."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162-1</w:t>
            </w:r>
          </w:p>
          <w:bookmarkEnd w:id="22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"Жагипаров А.А."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22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"Жакупов М.Т."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22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"Исанов"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22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Криворучко"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22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"Куготов В.В."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22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"Кайырбеков Б.Ш."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22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Маслов"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23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"Нурабаев С.Б."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23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"Сапарова Г.С."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23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"Семенько А.П."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23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Уразова И.Т."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23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"Юлия"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23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"Яхимович В.В."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23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"Яхимович И.В."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23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"Астык жер"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23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"Аубакиров О.Т."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23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"БАМ"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24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"Милиханов"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151-2</w:t>
            </w:r>
          </w:p>
          <w:bookmarkEnd w:id="24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"Пискарев Д.В."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24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"Файзулин Р.А."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24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"Чабан А. 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158-2</w:t>
            </w:r>
          </w:p>
          <w:bookmarkEnd w:id="24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Мир"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4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"Агроном –Тайынша"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24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"Ильич-Тайынша"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65-4</w:t>
            </w:r>
          </w:p>
          <w:bookmarkEnd w:id="24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"Тайынша-Астык"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24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"Алексеенок Алексей"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162-2</w:t>
            </w:r>
          </w:p>
          <w:bookmarkEnd w:id="24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"Жагипаров А. А."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  <w:bookmarkEnd w:id="250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135-3</w:t>
            </w:r>
          </w:p>
          <w:bookmarkEnd w:id="25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"Ашик Алан"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</w:t>
            </w:r>
          </w:p>
          <w:bookmarkEnd w:id="25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"Бекшенов С.М."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5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Михальцов Е.И."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64-2</w:t>
            </w:r>
          </w:p>
          <w:bookmarkEnd w:id="25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158-3</w:t>
            </w:r>
          </w:p>
          <w:bookmarkEnd w:id="25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Мир"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199-1</w:t>
            </w:r>
          </w:p>
          <w:bookmarkEnd w:id="25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"АгроЕнбекБереке"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196-1</w:t>
            </w:r>
          </w:p>
          <w:bookmarkEnd w:id="25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"Астык STEM"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155-2</w:t>
            </w:r>
          </w:p>
          <w:bookmarkEnd w:id="25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"ВишнҰвское"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197-1</w:t>
            </w:r>
          </w:p>
          <w:bookmarkEnd w:id="25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"Дашка-Николаевка СК"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198-1</w:t>
            </w:r>
          </w:p>
          <w:bookmarkEnd w:id="26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"СТЮ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65-5</w:t>
            </w:r>
          </w:p>
          <w:bookmarkEnd w:id="26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"Тайынша-Астык"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  <w:bookmarkEnd w:id="262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6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"Амержанов М.С."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190-2</w:t>
            </w:r>
          </w:p>
          <w:bookmarkEnd w:id="26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"Бекшенов С.М."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6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"Дарын"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6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"Куандыков Т.А."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6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"Садыков К.М."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151-3</w:t>
            </w:r>
          </w:p>
          <w:bookmarkEnd w:id="26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"Пискарев Д.В."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158-4</w:t>
            </w:r>
          </w:p>
          <w:bookmarkEnd w:id="26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Мир"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331-5</w:t>
            </w:r>
          </w:p>
          <w:bookmarkEnd w:id="27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"БАСКО"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</w:t>
            </w:r>
          </w:p>
          <w:bookmarkEnd w:id="27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"Виктория-2003"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67-4</w:t>
            </w:r>
          </w:p>
          <w:bookmarkEnd w:id="27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"Краснополянское"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7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"Новый труд"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</w:t>
            </w:r>
          </w:p>
          <w:bookmarkEnd w:id="27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"Тайынша-Астык"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 сельский округ</w:t>
            </w:r>
          </w:p>
          <w:bookmarkEnd w:id="275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7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"Азамат"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7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"Азамат"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7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"Айнабек"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7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"Альмира"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8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"Альмира"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8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"Антонюк 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8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"Асель"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8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"Аубакиров С.Р."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8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"Ахгул"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8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"Баталов И. Ж."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8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"Бауржан"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8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"Габдуллин С. М."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8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"Гильмизянов"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8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"Гульден"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9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Дель И.Я."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9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Дель"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9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"Жусупова С.К."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9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"Диас"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9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"Еламан"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9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"Ерик"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9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Ернур"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9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"Акимов М. 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9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"Кайб О. 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9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"Монтаев"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30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"Каирбеков Б.Ш."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30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"Кайыр"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30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"Каримов У.Р."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30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"Кирилл"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30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"Ксюша"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242-1</w:t>
            </w:r>
          </w:p>
          <w:bookmarkEnd w:id="30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"Кульбаев Т. 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30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"Ларюшкина В.Н."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30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"Луч"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30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"Луч-3"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30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"Магауов А.Е."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31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Макашев Е.А."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31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"Махаббат"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31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"Мейрамов Е.М."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31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"Мокрецкий И.И."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31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31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"Мухаметжанов С. 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31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Назыкенова Батеш"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31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"Негметжан"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31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"Несипбаев Н.А."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31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"Нургалиев Г.С."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32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"Нургалиев"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32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"Роман"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32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"САИ"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32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"Самат"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32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"Сапаров Ж.Ж."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32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"Сапаров К.Ж."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32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"Сапаров"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32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"Тлек"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32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"Тумурзин У.К."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32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"Тұйғын"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33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"Улан"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33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"Хаймулин Ш.Ш."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33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"Хапар"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33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"Шаймак"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33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"Шаймерденов А.Ш."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33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"Шакратов Шаймак"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33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"Айсин"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33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"Акжол"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</w:t>
            </w:r>
          </w:p>
          <w:bookmarkEnd w:id="33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"Алишер"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33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"Виктор"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34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"Гала"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34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"Жанибек"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34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"Жулдыз"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34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"Луч-3"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34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"Малик"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34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"Манат"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34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"Натали"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34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"Отан"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34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"Полубинская"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34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"Саян"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280-1</w:t>
            </w:r>
          </w:p>
          <w:bookmarkEnd w:id="35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"Сержанский"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146-2</w:t>
            </w:r>
          </w:p>
          <w:bookmarkEnd w:id="35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"Серик"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35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"Степь"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65-7</w:t>
            </w:r>
          </w:p>
          <w:bookmarkEnd w:id="35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"Тайынша-Астык"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285-1</w:t>
            </w:r>
          </w:p>
          <w:bookmarkEnd w:id="35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"Агрофирма-Эксимнан"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35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"Акылбай и 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291-1</w:t>
            </w:r>
          </w:p>
          <w:bookmarkEnd w:id="35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"Астана-2010"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5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"Ерсултан Агро Тайынша"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35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"Игликов"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287-1</w:t>
            </w:r>
          </w:p>
          <w:bookmarkEnd w:id="35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"Ильичевка-Азия"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36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"СТЮ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6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"Тихоокеанское 2015"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6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"Шахирис"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6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"Шугылы LTD"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36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"Аян"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36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"ВАКА-АГРО"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36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"Жайдара МБ"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  <w:bookmarkEnd w:id="367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6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"Гаер"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6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"Кожанов"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7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"Накенов С.Ш."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7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"Сабиржанов Т.С."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7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"Соболевский"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7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"Рамазан"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7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"Акынбек"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58-2</w:t>
            </w:r>
          </w:p>
          <w:bookmarkEnd w:id="37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" Кечман"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7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"Эдилет"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7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"Лейла"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7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Пак"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</w:t>
            </w:r>
          </w:p>
          <w:bookmarkEnd w:id="37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"Алиби-Астык"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8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"Аскар Тау Петропавловск"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37-3</w:t>
            </w:r>
          </w:p>
          <w:bookmarkEnd w:id="38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"Димитров Хлеб"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8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"Егің и 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29-4</w:t>
            </w:r>
          </w:p>
          <w:bookmarkEnd w:id="38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"Жаркуль"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64-3</w:t>
            </w:r>
          </w:p>
          <w:bookmarkEnd w:id="38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312-1</w:t>
            </w:r>
          </w:p>
          <w:bookmarkEnd w:id="38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"Жомарт Жер СК"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8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имени Горького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 сельский округ</w:t>
            </w:r>
          </w:p>
          <w:bookmarkEnd w:id="387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</w:t>
            </w:r>
          </w:p>
          <w:bookmarkEnd w:id="38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"Абюров А.Е."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8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"Бабагулов"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</w:t>
            </w:r>
          </w:p>
          <w:bookmarkEnd w:id="39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9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9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"Радченко"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9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"Решедько"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9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"Сергеев"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147-2</w:t>
            </w:r>
          </w:p>
          <w:bookmarkEnd w:id="39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"Ансар"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322-1</w:t>
            </w:r>
          </w:p>
          <w:bookmarkEnd w:id="39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"Жуковский и 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321-1</w:t>
            </w:r>
          </w:p>
          <w:bookmarkEnd w:id="39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"Исмагамбетов"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9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"Красницкий"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</w:t>
            </w:r>
          </w:p>
          <w:bookmarkEnd w:id="39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 Токтыбаев Т.Т."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29-4</w:t>
            </w:r>
          </w:p>
          <w:bookmarkEnd w:id="40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"Жаркуль"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40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"Кокше Север KZ"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67-5</w:t>
            </w:r>
          </w:p>
          <w:bookmarkEnd w:id="40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"Краснополянское"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40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"Луч"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64-4</w:t>
            </w:r>
          </w:p>
          <w:bookmarkEnd w:id="40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 -ДелАгро"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40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"Нарол"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312-2</w:t>
            </w:r>
          </w:p>
          <w:bookmarkEnd w:id="40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"ЖомартЖерСК"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322-2</w:t>
            </w:r>
          </w:p>
          <w:bookmarkEnd w:id="40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"Жуковский А.А."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321-2</w:t>
            </w:r>
          </w:p>
          <w:bookmarkEnd w:id="40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"Исмагамбетов И.К."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40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"Мушкет"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41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"Умурзаков Р.Х."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 сельский округ</w:t>
            </w:r>
          </w:p>
          <w:bookmarkEnd w:id="411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41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"Абдикаримов С.А."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114-2</w:t>
            </w:r>
          </w:p>
          <w:bookmarkEnd w:id="41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"Алга"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110-2</w:t>
            </w:r>
          </w:p>
          <w:bookmarkEnd w:id="41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"Боков А.Г."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41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"Ваховский"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41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"Ермуханов"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41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"Мактай"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337-1</w:t>
            </w:r>
          </w:p>
          <w:bookmarkEnd w:id="41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"Мезенцев А.Ю."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41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"Рамазанов"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42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"Сарсембаев Т.А."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137-2</w:t>
            </w:r>
          </w:p>
          <w:bookmarkEnd w:id="42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"Хасенов К.Д."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42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"Наташа"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42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"Абдез"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42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колос 2017"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42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хлеб"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310-2</w:t>
            </w:r>
          </w:p>
          <w:bookmarkEnd w:id="42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"Алиби Астык"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196-2</w:t>
            </w:r>
          </w:p>
          <w:bookmarkEnd w:id="42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"Астык СТЕМ"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64-5</w:t>
            </w:r>
          </w:p>
          <w:bookmarkEnd w:id="42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42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"Терновское"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130-2</w:t>
            </w:r>
          </w:p>
          <w:bookmarkEnd w:id="43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"Rayt agro"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43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"Сарсембаев Т.А."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 сельский округ</w:t>
            </w:r>
          </w:p>
          <w:bookmarkEnd w:id="432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43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"Альянс"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  <w:bookmarkEnd w:id="43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"Асель"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110-3</w:t>
            </w:r>
          </w:p>
          <w:bookmarkEnd w:id="43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"Боков А.Г."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43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"Бортницкий А.А."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43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"Жумажанов Х.Т."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43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"Касымов М.К."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78-2</w:t>
            </w:r>
          </w:p>
          <w:bookmarkEnd w:id="43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"Ланецкий"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  <w:bookmarkEnd w:id="44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"Нурмаганбетов Касенбай"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  <w:bookmarkEnd w:id="44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"Союз-Ринос"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bookmarkEnd w:id="44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"Туркевич А.А."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136-2</w:t>
            </w:r>
          </w:p>
          <w:bookmarkEnd w:id="44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"Хасенов К.Д."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bookmarkEnd w:id="44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"Глория"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</w:t>
            </w:r>
          </w:p>
          <w:bookmarkEnd w:id="44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"Егимбаев Е.З."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</w:t>
            </w:r>
          </w:p>
          <w:bookmarkEnd w:id="44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"Нива"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130-3</w:t>
            </w:r>
          </w:p>
          <w:bookmarkEnd w:id="44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"Rayt agro"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310-3</w:t>
            </w:r>
          </w:p>
          <w:bookmarkEnd w:id="44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"Алиби-Астык"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196-3</w:t>
            </w:r>
          </w:p>
          <w:bookmarkEnd w:id="44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"Астык-СТЕМ"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368-1</w:t>
            </w:r>
          </w:p>
          <w:bookmarkEnd w:id="45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"Донецкое"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156-2</w:t>
            </w:r>
          </w:p>
          <w:bookmarkEnd w:id="45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"Каратомар"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  <w:bookmarkEnd w:id="45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"КБК"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45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"Орел-Патриот"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45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"Престиж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45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"Сапаргали"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  <w:bookmarkEnd w:id="45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"Туган Жер и 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  <w:bookmarkEnd w:id="45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Викаген"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155-3</w:t>
            </w:r>
          </w:p>
          <w:bookmarkEnd w:id="45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"Вишневское"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bookmarkEnd w:id="45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"Дрозд А.В."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137-2</w:t>
            </w:r>
          </w:p>
          <w:bookmarkEnd w:id="46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"Мезенцев А.Ю."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округ</w:t>
            </w:r>
          </w:p>
          <w:bookmarkEnd w:id="461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375-1</w:t>
            </w:r>
          </w:p>
          <w:bookmarkEnd w:id="46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"Вегак"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  <w:bookmarkEnd w:id="46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"Виктория"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372-1</w:t>
            </w:r>
          </w:p>
          <w:bookmarkEnd w:id="46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"Дрозд"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374-1</w:t>
            </w:r>
          </w:p>
          <w:bookmarkEnd w:id="46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"Заремба"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242-2</w:t>
            </w:r>
          </w:p>
          <w:bookmarkEnd w:id="46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"Кульбаев Т. 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371-1</w:t>
            </w:r>
          </w:p>
          <w:bookmarkEnd w:id="46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"Огородник Л.Н."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</w:t>
            </w:r>
          </w:p>
          <w:bookmarkEnd w:id="46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"Пяскорский"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  <w:bookmarkEnd w:id="46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"Седлецкая Я.Ф."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47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"Совва"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373-1</w:t>
            </w:r>
          </w:p>
          <w:bookmarkEnd w:id="47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"Чеховской И.П."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285-2</w:t>
            </w:r>
          </w:p>
          <w:bookmarkEnd w:id="47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Эксимнан"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368-2</w:t>
            </w:r>
          </w:p>
          <w:bookmarkEnd w:id="47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"Донецкое"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199-2</w:t>
            </w:r>
          </w:p>
          <w:bookmarkEnd w:id="47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"АгроЕнбекБереке"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392-1</w:t>
            </w:r>
          </w:p>
          <w:bookmarkEnd w:id="47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"Айдос-09"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bookmarkEnd w:id="47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"Алмас 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389-1</w:t>
            </w:r>
          </w:p>
          <w:bookmarkEnd w:id="47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"Астык-Карагаш"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196-4</w:t>
            </w:r>
          </w:p>
          <w:bookmarkEnd w:id="47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"Астык-СТЕМ"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388-1</w:t>
            </w:r>
          </w:p>
          <w:bookmarkEnd w:id="47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"Бидай ST"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41-7</w:t>
            </w:r>
          </w:p>
          <w:bookmarkEnd w:id="48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"Виктория 2003"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  <w:bookmarkEnd w:id="48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"Дашка- Николаевка СК"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  <w:bookmarkEnd w:id="48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"Донецкое коллективное хозяйство"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48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"Қазан"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386-1</w:t>
            </w:r>
          </w:p>
          <w:bookmarkEnd w:id="48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"Краснокиевка"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64-6</w:t>
            </w:r>
          </w:p>
          <w:bookmarkEnd w:id="48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391-1</w:t>
            </w:r>
          </w:p>
          <w:bookmarkEnd w:id="48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"Северный рассвет"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  <w:bookmarkEnd w:id="487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48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"Алмаз"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  <w:bookmarkEnd w:id="48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"Асем"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  <w:bookmarkEnd w:id="49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"Баскарт"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49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"Валентина"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  <w:bookmarkEnd w:id="49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"Әділбек"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388-1</w:t>
            </w:r>
          </w:p>
          <w:bookmarkEnd w:id="49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"Жанатлек"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  <w:bookmarkEnd w:id="49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"Звольский С.А."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bookmarkEnd w:id="49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"Каппасова А.С."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49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"Людмила"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  <w:bookmarkEnd w:id="49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"Мазгеев Е.Б."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bookmarkEnd w:id="49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"Мантаева"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  <w:bookmarkEnd w:id="49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"Рудницкий Ю.Т."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  <w:bookmarkEnd w:id="50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"Сатымгалиев Б.Ж."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  <w:bookmarkEnd w:id="50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"Утегенов"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  <w:bookmarkEnd w:id="50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"Нурпеисов К.К."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bookmarkEnd w:id="50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"Central Feedlot"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275-3</w:t>
            </w:r>
          </w:p>
          <w:bookmarkEnd w:id="50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Эксимнан"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196-5</w:t>
            </w:r>
          </w:p>
          <w:bookmarkEnd w:id="50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"Астык STEM"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389-2</w:t>
            </w:r>
          </w:p>
          <w:bookmarkEnd w:id="50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"Астык-Караагаш"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388-2</w:t>
            </w:r>
          </w:p>
          <w:bookmarkEnd w:id="50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"Бидай ST"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</w:t>
            </w:r>
          </w:p>
          <w:bookmarkEnd w:id="50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"Виктория 2003"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155-4</w:t>
            </w:r>
          </w:p>
          <w:bookmarkEnd w:id="50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"Вишневское"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64-7</w:t>
            </w:r>
          </w:p>
          <w:bookmarkEnd w:id="51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bookmarkEnd w:id="51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"Тайынша-Агро"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bookmarkEnd w:id="51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"Данкой"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селский округ</w:t>
            </w:r>
          </w:p>
          <w:bookmarkEnd w:id="513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  <w:bookmarkEnd w:id="51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"Асем-а"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bookmarkEnd w:id="51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"Вим"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bookmarkEnd w:id="51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Егимбаева М.Б."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bookmarkEnd w:id="51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Жакупов"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388-2</w:t>
            </w:r>
          </w:p>
          <w:bookmarkEnd w:id="51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"Жанатлек"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419-1</w:t>
            </w:r>
          </w:p>
          <w:bookmarkEnd w:id="51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 Машлякевич"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bookmarkEnd w:id="52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Крнестьянское хозяйство "Мерей"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bookmarkEnd w:id="52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"Сидоров В. 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</w:t>
            </w:r>
          </w:p>
          <w:bookmarkEnd w:id="52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bookmarkEnd w:id="52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"Терещук А.Н."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  <w:bookmarkEnd w:id="52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"Терещук В.С."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  <w:bookmarkEnd w:id="52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"Умбет"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  <w:bookmarkEnd w:id="52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"Филимонов Д.А."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52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"Антаев Р.М."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bookmarkEnd w:id="52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"Аяжан"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bookmarkEnd w:id="52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"Вим"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423-1</w:t>
            </w:r>
          </w:p>
          <w:bookmarkEnd w:id="53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"Женіс"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  <w:bookmarkEnd w:id="53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"Машлякевич"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280-2</w:t>
            </w:r>
          </w:p>
          <w:bookmarkEnd w:id="53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"Сержанский"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  <w:bookmarkEnd w:id="53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"Скрипковский"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285-4</w:t>
            </w:r>
          </w:p>
          <w:bookmarkEnd w:id="53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"Агрофирма-Эксимнан"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491-2</w:t>
            </w:r>
          </w:p>
          <w:bookmarkEnd w:id="53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"Астана-2010"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31-8</w:t>
            </w:r>
          </w:p>
          <w:bookmarkEnd w:id="53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"БАСКО"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388-3</w:t>
            </w:r>
          </w:p>
          <w:bookmarkEnd w:id="53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"Бидай-ST"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bookmarkEnd w:id="53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"Данияр Бидай"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192-2</w:t>
            </w:r>
          </w:p>
          <w:bookmarkEnd w:id="53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"Дашка-Николаевка СК"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bookmarkEnd w:id="54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"Дегерес сервис"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287-2</w:t>
            </w:r>
          </w:p>
          <w:bookmarkEnd w:id="54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"Ильичевка Азия"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376-2</w:t>
            </w:r>
          </w:p>
          <w:bookmarkEnd w:id="54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"Краснокиевка"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</w:t>
            </w:r>
          </w:p>
          <w:bookmarkEnd w:id="54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Краснополянское"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bookmarkEnd w:id="54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"МТ-НОРД"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  <w:bookmarkEnd w:id="54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"Дарбинян А.В."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  <w:bookmarkEnd w:id="54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"Жакупов К.Б."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54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"Жумабаев К.У."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 сельский округ</w:t>
            </w:r>
          </w:p>
          <w:bookmarkEnd w:id="548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bookmarkEnd w:id="54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"Алпысбаев Сансызбай"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bookmarkEnd w:id="55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"Есимов К.Т."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419-2</w:t>
            </w:r>
          </w:p>
          <w:bookmarkEnd w:id="55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"Машлякевич"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55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"Мерей"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bookmarkEnd w:id="55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"Муталляпов А.Т."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  <w:bookmarkEnd w:id="55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"Тумар"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146-2</w:t>
            </w:r>
          </w:p>
          <w:bookmarkEnd w:id="55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"Серик"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  <w:bookmarkEnd w:id="55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"Шахар"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449-1</w:t>
            </w:r>
          </w:p>
          <w:bookmarkEnd w:id="55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"Байжол-АГРО"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287-3</w:t>
            </w:r>
          </w:p>
          <w:bookmarkEnd w:id="55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ответственностью"Ильичевка-Азия"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64-8</w:t>
            </w:r>
          </w:p>
          <w:bookmarkEnd w:id="55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bookmarkEnd w:id="56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"Племзавод Алабота"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bookmarkEnd w:id="56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"Сугурбай"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</w:t>
            </w:r>
          </w:p>
          <w:bookmarkEnd w:id="56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"Тайынша-Астык"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31-9</w:t>
            </w:r>
          </w:p>
          <w:bookmarkEnd w:id="56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"Өнімді жер"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 сельский округ</w:t>
            </w:r>
          </w:p>
          <w:bookmarkEnd w:id="564"/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  <w:bookmarkEnd w:id="56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"Арай"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372-2</w:t>
            </w:r>
          </w:p>
          <w:bookmarkEnd w:id="56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"Дрозд В.Б."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374-2</w:t>
            </w:r>
          </w:p>
          <w:bookmarkEnd w:id="56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"Заремба"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  <w:bookmarkEnd w:id="56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"Нугманов М.К."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371-2</w:t>
            </w:r>
          </w:p>
          <w:bookmarkEnd w:id="56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"Огородник Л.Н."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370-2</w:t>
            </w:r>
          </w:p>
          <w:bookmarkEnd w:id="57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"Пяскорский"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57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"Сапар"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  <w:bookmarkEnd w:id="57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"Трманов О.С."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373-2</w:t>
            </w:r>
          </w:p>
          <w:bookmarkEnd w:id="57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"Чеховской И.П."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  <w:bookmarkEnd w:id="57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"Шарипов Ж.Б."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375-2</w:t>
            </w:r>
          </w:p>
          <w:bookmarkEnd w:id="57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"Вегак"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bookmarkEnd w:id="57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 Базаубасов Д. Е."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423-1</w:t>
            </w:r>
          </w:p>
          <w:bookmarkEnd w:id="57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"Искендиров М.С."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bookmarkEnd w:id="578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"Шахар"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  <w:bookmarkEnd w:id="579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Байжол– 2004"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285-5</w:t>
            </w:r>
          </w:p>
          <w:bookmarkEnd w:id="580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"Агрофирма-Эксимнан"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392-2</w:t>
            </w:r>
          </w:p>
          <w:bookmarkEnd w:id="581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"Айдос-09"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449-2</w:t>
            </w:r>
          </w:p>
          <w:bookmarkEnd w:id="582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"Байжол Агро"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155-5</w:t>
            </w:r>
          </w:p>
          <w:bookmarkEnd w:id="583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"Вишневское"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287-4</w:t>
            </w:r>
          </w:p>
          <w:bookmarkEnd w:id="584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"Ильичевка-Азия"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bookmarkEnd w:id="585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"КМК-2014"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391-2</w:t>
            </w:r>
          </w:p>
          <w:bookmarkEnd w:id="586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"Северный рассвет"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65-9</w:t>
            </w:r>
          </w:p>
          <w:bookmarkEnd w:id="587"/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"Тайынша–Астык"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Тайыншинском районе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2019 годы</w:t>
            </w:r>
          </w:p>
        </w:tc>
      </w:tr>
    </w:tbl>
    <w:bookmarkStart w:name="z607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588"/>
    <w:bookmarkStart w:name="z60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9"/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Тайыншинском районе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2019 годы</w:t>
            </w:r>
          </w:p>
        </w:tc>
      </w:tr>
    </w:tbl>
    <w:bookmarkStart w:name="z615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590"/>
    <w:bookmarkStart w:name="z61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1"/>
    <w:p>
      <w:pPr>
        <w:spacing w:after="0"/>
        <w:ind w:left="0"/>
        <w:jc w:val="both"/>
      </w:pPr>
      <w:r>
        <w:drawing>
          <wp:inline distT="0" distB="0" distL="0" distR="0">
            <wp:extent cx="78105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Тайыншинском районе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2019 годы</w:t>
            </w:r>
          </w:p>
        </w:tc>
      </w:tr>
    </w:tbl>
    <w:bookmarkStart w:name="z623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592"/>
    <w:bookmarkStart w:name="z62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3"/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Тайыншинском районе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2019 годы</w:t>
            </w:r>
          </w:p>
        </w:tc>
      </w:tr>
    </w:tbl>
    <w:bookmarkStart w:name="z631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594"/>
    <w:bookmarkStart w:name="z63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5"/>
    <w:p>
      <w:pPr>
        <w:spacing w:after="0"/>
        <w:ind w:left="0"/>
        <w:jc w:val="both"/>
      </w:pPr>
      <w:r>
        <w:drawing>
          <wp:inline distT="0" distB="0" distL="0" distR="0">
            <wp:extent cx="7810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Тайыншинскомурайону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2019 годы</w:t>
            </w:r>
          </w:p>
        </w:tc>
      </w:tr>
    </w:tbl>
    <w:bookmarkStart w:name="z639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384"/>
        <w:gridCol w:w="2397"/>
        <w:gridCol w:w="2397"/>
        <w:gridCol w:w="2397"/>
        <w:gridCol w:w="2398"/>
      </w:tblGrid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97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9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0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1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2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3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4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5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6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7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8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9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0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11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2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3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14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15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