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db4c" w14:textId="209d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Тайыншинского района Северо-Казахстанской области от 4 апреля 2017 года № 71 "Об установлении единых ставок фиксированного налога для всех налогоплательщиков, осуществляющих деятельность на территории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19 марта 2018 года № 150. Зарегистрировано Департаментом юстиции Северо-Казахстанской области 5 апреля 2018 года № 4634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4 апреля 2017 года № 71 "Об установлении единых ставок фиксированного налога для всех налогоплательщиков, осуществляющих деятельность на территории Тайыншинского района Северо-Казахстанской области" (зарегистрировано в Реестре государственной регистрации нормативных правовых актов за № 4172, опубликовано 10 мая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