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d5e4" w14:textId="04dd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22 декабря 2017 года № 119 "О бюджете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19 марта 2018 года № 148. Зарегистрировано Департаментом юстиции Северо-Казахстанской области 5 апреля 2018 года № 4635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2018 - 2020 годы" от 22 декабря 2017 года № 119 (зарегистрировано в Реестре государственной регистрации нормативных правовых актов под № 4483, опубликовано 19 января 2018 года в Эталонном контрольном банке нормативных правовых актов Республики Казахстанв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2018- 2020 годы (далее - бюджет района)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- 4960145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- 883101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- 10378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- 47730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- 4018936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- 4964030,8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- 6169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- 10822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- 4653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- 6169 тысяч тенге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- 6169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- 10822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- 4653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резерв местного исполнительного органа района на 2018 год в сумме 6337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Предусмотреть расходы районного бюджета за счет свободных остатков бюджетных средств, сложившихся на начало финансового года, и возврат целевых трансфертов республиканского и областного бюджетов, недоиспользованных в 2017 году, согласно приложению 9.";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19 марта 2018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119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956"/>
        <w:gridCol w:w="2995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4964030,8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3465803,3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целевых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19 марта 2018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119</w:t>
            </w:r>
          </w:p>
        </w:tc>
      </w:tr>
    </w:tbl>
    <w:bookmarkStart w:name="z23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аппаратовакима района в городе, города районного значения, поселка, села, сельского округа на 2018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</w:tbl>
    <w:bookmarkStart w:name="z2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Абайского сельского округа"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Алаботинского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Амандыкского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Большеизюмовского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Донецкого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Драгомировского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Зеленогайского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</w:tbl>
    <w:bookmarkStart w:name="z26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2275"/>
        <w:gridCol w:w="1937"/>
        <w:gridCol w:w="2275"/>
        <w:gridCol w:w="1938"/>
        <w:gridCol w:w="1938"/>
      </w:tblGrid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Кировского сельского округа"</w:t>
            </w:r>
          </w:p>
          <w:bookmarkEnd w:id="183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Краснополянского сельского округа"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Мироновского сельского округа"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Рощинского сельского округа"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Тендыкского сельского округа"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4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5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6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7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8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9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0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91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92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93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4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5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6"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19 марта 2018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119</w:t>
            </w:r>
          </w:p>
        </w:tc>
      </w:tr>
    </w:tbl>
    <w:bookmarkStart w:name="z28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2018 года, и возврат целевых трансфертов, недоиспользованных в 2017 году</w:t>
      </w:r>
    </w:p>
    <w:bookmarkEnd w:id="197"/>
    <w:bookmarkStart w:name="z28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933"/>
        <w:gridCol w:w="1592"/>
        <w:gridCol w:w="4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99"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07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bookmarkStart w:name="z29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08"/>
    <w:bookmarkStart w:name="z29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788"/>
        <w:gridCol w:w="1788"/>
        <w:gridCol w:w="1788"/>
        <w:gridCol w:w="2655"/>
        <w:gridCol w:w="2965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15"/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