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fb50" w14:textId="793f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26 декабря 2017 года № 135 "О бюджете Яснополянского сельского округа Тайыншинского района Северо-Казахстанской области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 апреля 2018 года № 157. Зарегистрировано Департаментом юстиции Северо-Казахстанской области 11 апреля 2018 года № 4642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Яснополянского сельского округа Тайыншинского района Северо-Казахстанской области на 2018-2020 годы" от 26 декабря 2017 года № 135 (зарегистрировано в Реестре государственной регистрации нормативных правовых актов под № 4529, опубликовано 31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Яснополянского сельского округа Тайыншинского района Северо-Казахстанской области на 2018 - 2020 годы (далее - бюджет Яснополянского сельского округа)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- 27105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- 8144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- 18961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- 27105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XХIIІ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2018 года 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135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15"/>
        <w:gridCol w:w="1415"/>
        <w:gridCol w:w="6081"/>
        <w:gridCol w:w="2161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  <w:bookmarkEnd w:id="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