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6ecc" w14:textId="cb76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Тайыншинского района Северо-Казахстанской области от 19 марта 2018 года № 149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27 апреля 2018 года № 165. Зарегистрировано Департаментом юстиции Северо-Казахстанской области 15 мая 2018 года № 4726. Утратило силу решением маслихата Тайыншинского района Северо-Казахстанской области от 6 мая 2021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19 марта 2018 года № 149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 (зарегистрировано в Реестре государственной регистрации нормативных правовых актов под № 4630 от 4 апреля 2018 года, опубликовано 9 апреля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области", утвержденную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XХIV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Тайыншинского района Северо-Казахстанской области от 27 апреля 2018 года №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149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(далее - служащие корпуса "Б").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КЦИ служащего корпуса "Б" на оцениваемый период и составляемый совместно с непосредственным руководителем и утверждаемый вышестоящим руководителем;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- лицо, по отношению которому непосредственный руководитель оцениваемого служащего находится в прямом подчинении - секретарь маслихата Тайыншинского района Северо-Казакстанской области;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 – руководитель структурного подразделения по юридическим вопросам коммунального государственного учреждения "Аппарат маслихата Тайыншинского района Северо-Казахстанской области".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вышестоящим руководителем,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 создается Комиссия по оценке (далее - Комиссия), рабочим органом которой является аппарат маслихата Тайыншинского района Северо-Казахстанской области (далее - Аппарат маслихата).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у главного специалиста по кадрам, в должностные обязанности которого входит ведение кадровой работы (далее – главный специалист по кадрам), в течение трех лет со дня завершения оценки.</w:t>
      </w:r>
    </w:p>
    <w:bookmarkEnd w:id="24"/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Индивидуальный план работы непосредственного руководителя утверждается вышестоящим руководителем.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13. КЦИ являются: 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измеримыми (определяются конкретные критерии для измерения достижения КЦИ);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достижимыми (КЦИ определяются с учетом имеющихся ресурсов, полномочий и ограничений);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маслихата у главного специалиста по кадрам.</w:t>
      </w:r>
    </w:p>
    <w:bookmarkEnd w:id="38"/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достижении всех КЦИ ставится оценка "превосходно".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достижении 4 из 5 КЦИ ставится оценка "эффективно".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достижении 3 из 5 КЦИ ставится оценка "удовлетворительно".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достижении менее 3 из 5 КЦИ ставится оценка "неудовлетворительно".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Достижение КЦИ предусматривает полное исполнение предусмотренных индивидуальным планом показателей. 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20. Оценочный лист непосредственного руководителя вносится на его рассмотрение вышестоящему руководителю.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согласиться с оценкой;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направить на доработку.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24. После подписания вышестоящим руководителем оценочного листа главный специалист по кадрам, в срок не позднее 2 рабочих дней выносит его на рассмотрение Комиссии.</w:t>
      </w:r>
    </w:p>
    <w:bookmarkEnd w:id="56"/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по кадрам в срок не позднее 2 рабочих дней выносит его на рассмотрение Комиссии.</w:t>
      </w:r>
    </w:p>
    <w:bookmarkEnd w:id="63"/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по кадрам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третьей ее состава.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по кадрам. Секретарь Комиссии не принимает участие в голосовании.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по кадрам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по кадрам предоставляет на заседание Комиссии следующие документы: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вышестоящим руководителем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по кадрам ознакамливает служащего корпуса "Б" с результатами оценки в течение двух рабочих дней со дня ее завершения.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по кадрам и двумя другими служащими Аппарата маслихата.</w:t>
      </w:r>
    </w:p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случае главным специалистом по кадрам результаты оценки служащему корпуса "Б" направляются посредством интернет-портала Аппарата маслихата. 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и принимается одно из следующих решений: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1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 Наименование структурного подразделения служащего: __________________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898"/>
        <w:gridCol w:w="5830"/>
        <w:gridCol w:w="898"/>
        <w:gridCol w:w="898"/>
        <w:gridCol w:w="899"/>
        <w:gridCol w:w="1592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0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"Б" либо документа системы государственного планирования вытекает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92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9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4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94"/>
    <w:bookmarkStart w:name="z14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Start w:name="z14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1534"/>
        <w:gridCol w:w="1534"/>
        <w:gridCol w:w="1534"/>
        <w:gridCol w:w="1534"/>
        <w:gridCol w:w="3969"/>
      </w:tblGrid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7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99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0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1"/>
    <w:bookmarkStart w:name="z16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bookmarkEnd w:id="102"/>
    <w:bookmarkStart w:name="z16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служащего:____________________________________________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800"/>
        <w:gridCol w:w="3105"/>
        <w:gridCol w:w="5872"/>
      </w:tblGrid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4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0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1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2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3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4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5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7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</w:tbl>
    <w:bookmarkStart w:name="z19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508"/>
        <w:gridCol w:w="4742"/>
        <w:gridCol w:w="4357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0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21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  <w:bookmarkEnd w:id="122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совместного. выполнения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23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</w:t>
            </w:r>
          </w:p>
          <w:bookmarkEnd w:id="124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для определения уровня удовлетворенности с целью обеспечения обратной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решению. возникающих вопросов.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условия для определения уровня удовлетворенности с целью обеспечения обратной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25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потребителя, как в устной, так и в письменной форме, либо делает это неясно.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26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 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27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28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29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30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31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23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32"/>
    <w:bookmarkStart w:name="z23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</w:t>
      </w:r>
    </w:p>
    <w:bookmarkEnd w:id="133"/>
    <w:bookmarkStart w:name="z23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(оцениваемый период год)</w:t>
      </w:r>
    </w:p>
    <w:bookmarkEnd w:id="134"/>
    <w:bookmarkStart w:name="z23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40"/>
    <w:bookmarkStart w:name="z23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41"/>
    <w:bookmarkStart w:name="z24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42"/>
    <w:bookmarkStart w:name="z24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 (фамилия, инициалы, подпись) Председатель Комиссии: _____________________ Дата: ___________ (фамилия, инициалы, подпись) Член Комиссии: ____________________________ Дата: ____________ (фамилия, инициалы, подпись)</w:t>
      </w:r>
    </w:p>
    <w:bookmarkEnd w:id="1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