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c49d2" w14:textId="c6c49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Тайыншинского района Северо-Казахстанской области от 22 декабря 2017 года № 119 "О бюджете Тайыншинского района Северо-Казахстанской области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18 июля 2018 года № 183. Зарегистрировано Департаментом юстиции Северо-Казахстанской области 7 августа 2018 года № 4875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от 22 декабря 2017 года № 119 "О бюджете Тайыншинского района Северо-Казахстанской области на 2018 - 2020 годы" (зарегистрировано в Реестре государственной регистрации нормативных правовых актов под № 4483, опубликовано 19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Тайыншинского района Северо-Казахстанской области на 2018 - 2020 годы (далее - бюджет района)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- 5755117,9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- 893801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- 27383,4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- 47730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- 4786203,5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- 5759003,7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- 6169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- 10822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- 4653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- 6169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- 6169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- 10822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- 4653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3885,8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Учесть в бюджете района на 2018 год поступление целевых трансфертов из республиканского бюджета, в том числе: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учителям, прошедшим стажировку по языковым курсам;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за замещение на период обучения основного сотрудника;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квалификацию педагогического мастерства учителям, прошедшим национальный квалификационный тест и реализующим учебные программы начального, основного и общего среднего образования;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реализацию Плана мероприятий по обеспечению прав и улучшения качества жизни инвалидов в Республике Казахстан на 2012 – 2018 годы,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2016 года № 213 "Об утверждении третьего этапа (2016 - 2018 годы) Плана мероприятий по обеспечению прав и улучшению качества жизни инвалидов в Республике Казахстан на 2012 - 2018 годы";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затрат работодателя на создание специальных рабочих мест для трудоустройства инвалидов;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консультантов по социальной работе и ассистентов в коммунальном государственном учреждении "Центр занятости населения акимата Тайыншинского района Северо-Казахстанской области";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реализацию мероприятий, направленных на развитие рынка труда, в рамках Программы развития продуктивной занятости массового предпринимательства на 2017-2021 годы,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2016 года № 919 "Об утверждении Программы развития продуктивной занятости и массового предпринимательства на 2017 - 2021 годы, внесении изменения и дополнения в постановление Правительства Республики Казахстан от 30 декабря 2015 года № 1136 "Об утверждении перечня правительственных программ и признании утратившими силу некоторых решений Правительства Республики Казахстан";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автомобильной дороги районного значения КТТА-69 "Келлеровка-Южное";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автомобильной дороги районного значения КТТА-283 "Подъезд к селу Озерное.";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Предусмотреть на 2018 год объемы трансфертов, передаваемых из областного бюджета бюджету района в сумме 170188,5 тысяч тенге, в том числе: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и доставку учебников;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угля;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организаций образования высокоскоростным доступом к сети Интернет;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ветеринарных мероприятий по энзоотическим болезням животных;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по продуктивной занятости и массового предпринимательства;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на строительство локального источника водоснабжения в селе Макашевка Тайыншинского района Северо-Казахстанской области;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на строительство локального источника водоснабжения в селе Рощинское Тайыншинского района Северо-Казахстанской области;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на строительство локального источника водоснабжения в селе Летовочное Тайыншинского района Северо-Казахстанской области;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на строительство локального источника водоснабжения в селе Красная Поляна Тайыншинского района Северо-Казахстанской области;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на строительство локального источника водоснабжения в селе Краснокаменка Тайыншинского района Северо-Казахстанской области;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на строительство разводящих сетей с подключением к Булаевскому групповому водопроводу в селе Кирово Тайыншинского района Северо-Казахстанской области;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на строительство локального источника водоснабжения с разводящими сетями в селе Чкалово, селе Петровка Тайыншинского района Северо-Казахстанской области;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на строительство локального источника водоснабжения с разводящими сетями в селе Келлеровка Тайыншинского района Северо-Казахстанской области.";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0"/>
        <w:gridCol w:w="4200"/>
      </w:tblGrid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XXVIII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Тайыншинского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А.Кершис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Тайыншинского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Тайыншинского района Северо-Казахстанской области от 18 июля 2018 года № 183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Тайыншинского района Северо-Казахстанской области от 22 декабря 2017 года № 119</w:t>
            </w:r>
          </w:p>
        </w:tc>
      </w:tr>
    </w:tbl>
    <w:bookmarkStart w:name="z5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на 2018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1224"/>
        <w:gridCol w:w="1224"/>
        <w:gridCol w:w="5956"/>
        <w:gridCol w:w="2995"/>
      </w:tblGrid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5755117,9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893801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27383,4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24733,4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4786203,5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4751881,5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4751881,5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5759003,7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3652260,8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3612616,8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3209221,5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39787,3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2012 - 2018 годы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2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170505,6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сырья животного происхождения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6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6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313473,5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313473,5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7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Дефицит (профицит) бюджета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7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Тайыншинского района Северо-Казахстанской области от 18 июля 2018 года № 183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Тайыншинского района Северо-Казахстанской области от 22 декабря 2017 года № 119</w:t>
            </w:r>
          </w:p>
        </w:tc>
      </w:tr>
    </w:tbl>
    <w:bookmarkStart w:name="z261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района в городе, города районного значения, поселка, села, сельского округа на 2018 год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1611"/>
        <w:gridCol w:w="1611"/>
        <w:gridCol w:w="5010"/>
        <w:gridCol w:w="2882"/>
      </w:tblGrid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3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4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5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6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7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8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9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0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19570</w:t>
            </w:r>
          </w:p>
        </w:tc>
      </w:tr>
    </w:tbl>
    <w:bookmarkStart w:name="z28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2"/>
        <w:gridCol w:w="2021"/>
        <w:gridCol w:w="2021"/>
        <w:gridCol w:w="2022"/>
        <w:gridCol w:w="2022"/>
        <w:gridCol w:w="202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bookmarkEnd w:id="192"/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Абайского сельского округа" </w:t>
            </w:r>
          </w:p>
          <w:bookmarkEnd w:id="193"/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Алаботинского сельского округа"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Амандыкского сельского округа"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Большеизюмовского сельского округа"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Донецкого сельского округа"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Драгомировского сельского округа"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13365</w:t>
            </w:r>
          </w:p>
          <w:bookmarkEnd w:id="194"/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10398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10546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11618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13365</w:t>
            </w:r>
          </w:p>
          <w:bookmarkEnd w:id="195"/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10398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10546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11618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13365</w:t>
            </w:r>
          </w:p>
          <w:bookmarkEnd w:id="196"/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10398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10546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11618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197"/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198"/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199"/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00"/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01"/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02"/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03"/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  <w:bookmarkEnd w:id="204"/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  <w:bookmarkEnd w:id="205"/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  <w:bookmarkEnd w:id="206"/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07"/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08"/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09"/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  <w:bookmarkEnd w:id="210"/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  <w:bookmarkEnd w:id="211"/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  <w:bookmarkEnd w:id="212"/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</w:tbl>
    <w:bookmarkStart w:name="z30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bookmarkEnd w:id="214"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Зеленогайского сельского округа"</w:t>
            </w:r>
          </w:p>
          <w:bookmarkEnd w:id="2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Кировского сельского округа"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Краснополянского сельского округа"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Мироновского сельского округа"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Рощинского сельского округа"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Тендыкского сельского округа"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Тихоокеанского сельского округа"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</w:t>
            </w:r>
          </w:p>
          <w:bookmarkEnd w:id="2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</w:t>
            </w:r>
          </w:p>
          <w:bookmarkEnd w:id="2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</w:t>
            </w:r>
          </w:p>
          <w:bookmarkEnd w:id="2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  <w:bookmarkEnd w:id="2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  <w:bookmarkEnd w:id="2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  <w:bookmarkEnd w:id="2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  <w:bookmarkEnd w:id="2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  <w:bookmarkEnd w:id="2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  <w:bookmarkEnd w:id="2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