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602b" w14:textId="7d760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декабря 2017 года № 132 "О бюджете Летовочного сельского округа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20 ноября 2018 года № 209. Зарегистрировано Департаментом юстиции Северо-Казахстанской области 4 декабря 2018 года № 5027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Тайыншинского района Северо-Казахстанской области от 26 декабря 2017 № 132 "О бюджете Летовочного сельского округа Тайыншинского района Северо-Казахстанской области на 2018 - 2020 годы" (зарегистрировано в Реестре государственной регистрации нормативных правовых актов под № 4526,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Летовочного сельского округа Тайыншинского района Северо-Казахстанской области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- 20181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- 4032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- 580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- 15569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- 20181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41"/>
        <w:gridCol w:w="4638"/>
      </w:tblGrid>
      <w:tr>
        <w:trPr>
          <w:trHeight w:val="30" w:hRule="atLeast"/>
        </w:trPr>
        <w:tc>
          <w:tcPr>
            <w:tcW w:w="78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ноября 2018 года № 209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132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Летовочного сельского округа Тайыншинского района Северо-Казахстанской области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415"/>
        <w:gridCol w:w="1415"/>
        <w:gridCol w:w="6081"/>
        <w:gridCol w:w="21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