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c4d6" w14:textId="239c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Тайыншинского района Северо-Казахстанской области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27 декабря 2018 года № 218. Зарегистрировано Департаментом юстиции Северо-Казахстанской области 4 января 2019 года № 5142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- 8442174,6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- 1174993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- 25030,9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- 39746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- 7202404,7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- 8488492,6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- 8920,1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- 14243,5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5323,4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- 8920,1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- 8920,1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- 46318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Тайыншинского района формируются за счет налоговых, неналоговых поступлений и поступлений от продажи основного капитала в соответствии со статьей 52 Бюджетного кодекса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распределение общей суммы поступлений от налогов в областной бюджет из районного бюджета в следующих размерах: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- 100 процентов;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- 100 процентов;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- 16 процентов.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2019 год распределение общей суммы поступлений от налогов в бюджет района: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Абайский, Алаботинский, Амандыкский, Большеизюмовский, Донецкий, Драгомировский, Зеленогайский, Кировский, Краснополянский, Рощинский, Мироновский, Тендыкский, Тихоокеанский сельские округа - 100 процентов;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- 84 процентов.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местного исполнительного органа района на 2019 год в сумме 6123,2 тысяч тенге.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Тайыншинского района Северо-Казахстанской области от 21.08.2019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2019 год поступление целевых трансфертов из республиканского бюджета,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улучшения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"Енбек",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гражданским служащим лесного хозяйства и особо охраняемых природных территорий, работающим в сельской местности;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администативных государственных служащих.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на 2019 год объемы трансфертов, передаваемых из областного бюджета бюджету района, в том числе: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профилактических мероприятий против энзоотических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Государственной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разработку проектно-сметной документации на строительство разводящих сетей с подключением к Булаевскому водопроводу в селе Кирово Тайыншинского района Северо-Казахстанской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с разводящими сетями в селах Чкалово, Петровка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завода по производству растительного масла в селе Ильичевка Тайыншинского района Северо-Казахстанской области (электроснабжение);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Предусмотреть расходы районного бюджета на 2019 год за счет свободных остатков бюджетных средств, сложившихся на 1 января 2019 года и возврата неиспользованных (недоиспользованных) в 2018 году целевых трансфертов из республиканского и областного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Тайыншинского района Северо-Казахстанской области от 23.05.2019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бюджетную субвенцию, передаваемую из областного бюджета в бюджет района на 2019 год в сумме 3748245 тысяч тенге.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в расходах районного бюджета на 2019 год субвенцию, передаваемую из районного бюджета в бюджет сельских округов в сумме 78678 тысячи тенге, в том числе: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Келлеровскому - 19187 тысяч тенге;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- 15626 тысяч тенге;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Чермошнянскому - 17121 тысяч тенге;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- 11892 тысяч тенге;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- 14852 тысяч тенге.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Предусмотреть в расходах районного бюджета на 2019 год целевые текущие трансферты, передаваемых из районного бюджета в бюджет города Тайынша в сумме 56205 тысяч тенге, в бюджет Келлеровского сельского округа в сумме 3015 тысяч тенге и в бюджет Яснополянского сельского округа в сумме 1444 тысяч тенге.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Установить объемы бюджетных изъятий из бюджета города Тайынша в районный бюджет на 2019 год в сумме 24000 тысяч тенге. 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районном бюджете на 2019 год бюджетные кредиты из республиканского бюджета на реализацию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Установить перечень бюджетных программ на 2019-2021 годы в разрезе аппаратов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Установить распределение трансфертов органам самоуправления между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Установить, что в процессе исполнения бюджета района на 2019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XХХV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10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2019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01"/>
        <w:gridCol w:w="1001"/>
        <w:gridCol w:w="1001"/>
        <w:gridCol w:w="6110"/>
        <w:gridCol w:w="2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397776, 2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 в Фонд компенсации поторпевшим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7202404,7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8488492,6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51"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518"/>
        <w:gridCol w:w="1518"/>
        <w:gridCol w:w="5348"/>
        <w:gridCol w:w="27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4692199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897029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3749338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3749338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4692199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3614795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3572803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3227823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хозяйство. Особ охраняемые природные территории.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8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381"/>
        <w:gridCol w:w="1381"/>
        <w:gridCol w:w="5505"/>
        <w:gridCol w:w="28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392844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392844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3750677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3630532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3588267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127628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хозяйство. особо охраняемые природные территории. охрана окружающей среды и животного мира, земельные отношения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Тайыншинского района Северо-Казахстанской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Тайыншинского района Северо-Казахстанской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</w:tbl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</w:tbl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8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2020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</w:tbl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9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9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аппаратами акима района в городе, города районного значения, поселка, села, сельского округа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</w:tbl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Большеизюмовского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Донецкого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Драгомировского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</w:tbl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1736"/>
        <w:gridCol w:w="1736"/>
        <w:gridCol w:w="1736"/>
        <w:gridCol w:w="1736"/>
        <w:gridCol w:w="1736"/>
        <w:gridCol w:w="1884"/>
      </w:tblGrid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Зеленогайского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Кировского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Краснополянского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Мироновского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Рощинского сельского округа"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Тендыкского сельского округа"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Тихоокеанского сельского округа" 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9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Тайыншинского района Северо-Казахстанской области от 27 декабря 2018 года № 218</w:t>
            </w:r>
          </w:p>
        </w:tc>
      </w:tr>
    </w:tbl>
    <w:bookmarkStart w:name="z10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2019 год за счет свободных остатков бюджетных средств, сложившихся на 1 января 2019 года и возврата неиспользованных (недоиспользованных) в 2018 году целевых трансфертов из республиканского и областного бюджетов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Тайыншинского района Северо-Казахстанской области от 23.05.2019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