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84f3" w14:textId="2848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Яснополянского сельского округа Тайыншинского района Северо-Казахстанской области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2018 года № 231. Зарегистрировано Департаментом юстиции Северо-Казахстанской области 9 января 2019 года № 5166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Яснополянского сельского округа Тайыншинского района Северо-Казахстанской области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26835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- 8303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- 18532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28512,7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- 1677,7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1677,7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- 1677,7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Тайыншинского района Северо-Казахстанской области от 24.07.2019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Тайыншинского района Северо-Казахстанской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Яснополянского сельского округа формируются за счет налоговых и неналоговых поступлений в соответствии со статьей 52-1 Бюджетного кодекса Республики Казахстан.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бюджетной субвенции, передаваемой из районного бюджета в бюджет Яснополянского сельского округа составляет 14852 тысяч тенге. 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Яснополянского сельского округа на 2019 год поступление целевых трансфертов из республиканского бюджета,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отдельных категорий администативных государственных служащих – 1198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Тайыншинского района Северо-Казахстанской области от 24.07.2019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Предусмотреть в бюджете Яснополянского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Тайыншинского района Северо-Казахстанской области от 24.07.2019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Рустамов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29 декабря 2018 года № 231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2019 год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Тайыншинского района Северо-Казахстанской области от 24.07.2019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Тайыншинского района Северо-Казахстанской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5873"/>
        <w:gridCol w:w="26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- 1677,7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29 декабря 2018 года № 231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15"/>
        <w:gridCol w:w="1415"/>
        <w:gridCol w:w="6081"/>
        <w:gridCol w:w="2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29 декабря 2018 года № 231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29 декабря 2018 года № 231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