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d8bb" w14:textId="7f7d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Тихоокеанского сельского округа Тайыншинского района Северо-Казахстанской области от 4 ноября 2010 года № 14 "О присвоении наименований составных частей населенных пунктов Тихоокеанского сельского округа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Тихоокеанского сельского округа Тайыншинского района Северо-Казахстанской области от 22 июня 2018 года № 6. Зарегистрировано Департаментом юстиции Северо-Казахстанской области 4 июля 2018 года № 4824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Тихоокеанского сельского округа Тайыншинского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Тихоокеанского сельского округа Тайыншинского района Северо-Казахстанской области от 4 ноября 2010 года № 14 "О присвоении наименований составных частей населенных пунктов Тихоокеанского сельского округа Тайыншинского района" (зарегистрировано в Реестре государственной регистрации нормативных правовых актов за № 13-11-194, опубликовано 3 декабря 2010 года в газете "ТайыншаТаңы" и 3 декабря 2010 года в газете "Тайыншинские вести")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решения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