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c79b" w14:textId="13fc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Тимирязевского района Северо - Казахстанской области от 29 января 2016 года № 21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9 февраля 2018 года № 24. Зарегистрировано Департаментом юстиции Северо-Казахстанской области 23 февраля 2018 года № 4574. Утратило силу постановлением акимата Тимирязевского района Северо-Казахстанской области от 12 апреля 2021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Тимирязевского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29 января 2016 года № 21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области" (опубликовано 22 февраля 2016 года в информационно-правовой системе нормативных правовых актов Республики Казахстан "Әділет", зарегистровано в Реестре государственной регистрации нормативных правовых актов под № 3609)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области, утвержденные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помещений, предоставляемых на договорной основе для проведения встреч с избирателями всем кандидатам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области, утвержденный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Тимирязевского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Тимирязевского района Северо - Казахстанской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Тимирязевского района Северо-Казахстанской области от 09 февраля 2018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января 2016 года № 21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61"/>
        <w:gridCol w:w="11265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округ, село Акжан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на территории, прилегающей к зданию коммунального государственного учреждения "Акжанская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Мира, 6 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округ, село Аксуат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на территории, прилегающей к зданию коммунального государственного учреждения "Аксуатская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Гагарина, 13; к административному зданию Тимирязевских районных электрических сетей акционерного общества "Северо-Казахстанская распределительная электросетевая компания" (по согласованию), улица Сергея Лазо, 37; к административному зданию товарищества с ограниченной ответственностью "Аксуатский элеватор" (по согласованию), улица Степная, 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округ, село Белоградовка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"Белоградовская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Ученическая, 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округ, село Дзержинское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"Дзержинская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16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Дмитриевка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"Дмитриевская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Абая, 22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Жаркен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"Жаркенская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30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Ынтымак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фельдшерско-акушерского пункта (по согласованию), улица Центральная, 25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округ, село Докучаево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"Докучаевская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23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округ, село Есиль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"Ишимская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Целинная, 10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округ, село Дружба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сельского клуба, улица Мира, 30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округ, село Комсомольское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"Комсомольская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Комсомольская, 14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округ, село Степное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"Степная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Элеваторная, 5(а)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округ, село Ленинское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"Ленинская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Лесная, 36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округ, село Москворецкое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административного центра товарищества с ограниченной ответственностью "Москворецкое", улица Школьная, 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коммунального государственного учреждения "Мичуринская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Сабита Муканова, 17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округ, село Тимирязево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на территории, прилегающей к зданию коммунального государственного учреждения "Тимирязевская общеобразовательная школа-гимназия имени Сабита Муканова" коммунального государственного учреждения "Отдел образования акимата Тимирязевского района Северо-Казахстанской области", улица Букетова, 23; к зданию коммунального государственного учреждения "Сулы-элеваторная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Североморская, 34; к зданию коммунального государственного казенного предприятия "Районный Дом культуры акимата Тимирязевского района Северо-Казахстанской области", улица Женіс, 11; к зданию Тимирязевского агротехнического колледжа, улица Комсомольская, 19 (по согласованию)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округ, село Хмельницкое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территории, прилегающей к зданию сельского клуба, улица Калинина, 16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округ, село Целинное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на территории, прилегающей к зданию коммунального государственного учреждения "Целинная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Тимирязевского района Северо-Казахстанской области от 09 февраля 2018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21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избирателями всем кандидатам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562"/>
        <w:gridCol w:w="9416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встреч с избирателями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округ, село Акжан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"Акжанская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Мира, 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округ, село Аксуат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"Аксуатская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Гагарина, 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округ, село Белоградовка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"Белоградовская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Ученическая, 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округ, село Дзержинское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библиотеки коммунального государственного учреждения "Дзержинская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Дмитриевка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"Дмитриевская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Абая, 22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округ, село Докучаево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"Докучаевская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округ, село Есиль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"Ишимская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Целинная, 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округ, село Дружба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"Интернациональная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Мира, 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округ, село Комсомольское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"Комсомольская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Комсомольская, 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округ, село Степное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"Степная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Элеваторная, 5 (а)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округ, село Ленинское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клуба, улица Комсомольская, 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"Мичуринская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Сабита Муканова, 17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округ, село Москворецкое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"Москворецкая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округ, село Тимирязево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"Тимирязевская общеобразовательная школа-гимназия имени Сабита Муканова" коммунального государственного учреждения "Отдел образования акимата Тимирязевского района Северо-Казахстанской области", улица Букетова, 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округ, село Хмельницкое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"Хмельницкая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Комсомольская, 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округ, село Целинное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"Целинная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