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39f1" w14:textId="c2c3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25 декабря 2017 года № 18/1 "О районном бюджете Тимирязевского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11 сентября 2018 года № 25/3. Зарегистрировано Департаментом юстиции Северо-Казахстанской области 28 сентября 2018 года № 4903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25 декабря 2017 года № 18/1 "О районном бюджете Тимирязевского района на 2018-2020 годы" (зарегистрировано в Реестре государственной регистрации нормативных правовых актов под № 4485, опубликовано 18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Тимирязевского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2 231 459,4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315 492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4 562,9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1 905 404,5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2 228 132,4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3 035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14 430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11 395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7 000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- 6 708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6 708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14 430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11 395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3 673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Учесть в районном бюджете на 2018 год целевые трансферты из областного бюджета в сумме 82 697,5 тысячи тенге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10 102 тысячи тенге – на приобретение и доставку учебников для организаций образования;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2 079 тысяч тенге – на проведение профилактических мероприятий против энзоотических болезней;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10 123 тысячи тенге – на краткосрочное профессиональное обучение рабочих кадров по востребованным на рынке труда профессиям, включая обучение в мобильных центрах;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1 483 тысячи тенге – на обеспечение организаций образования высокоскоростным доступом к сети интернет;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50 523,5 тысячи тенге – на текущий ремонт сетей водоснабжения сельских округов;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8 387 тысяч тенге – на приобретение угля для организаций образования.".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01 января 2018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Аллахяров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11 сентября 2018 года № 25/3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25 декабря 2017 года № 18/1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1"/>
        <w:gridCol w:w="3320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2 231 459,4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1 905 404,5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1 905 404,5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1 905 404,5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2 228 132,4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257 408,2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1 429 360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1 402 115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Тимирязевского районного маслихата от 11 сентября 2018 года № 25/3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Тимирязевского районного маслихата от 25 декабря 2017 года № 18/1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541"/>
        <w:gridCol w:w="1541"/>
        <w:gridCol w:w="1541"/>
        <w:gridCol w:w="3984"/>
        <w:gridCol w:w="2962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</w:tbl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1375"/>
        <w:gridCol w:w="1376"/>
        <w:gridCol w:w="1376"/>
        <w:gridCol w:w="1376"/>
        <w:gridCol w:w="2022"/>
        <w:gridCol w:w="1376"/>
        <w:gridCol w:w="1377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13 504,3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4"/>
        <w:gridCol w:w="1862"/>
        <w:gridCol w:w="1567"/>
        <w:gridCol w:w="1568"/>
        <w:gridCol w:w="1568"/>
        <w:gridCol w:w="1862"/>
        <w:gridCol w:w="1569"/>
      </w:tblGrid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12 154,4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11 сентября 2018 года № 25/3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Тимирязевского районного маслихата от 25 декабря 2017 года № 18/1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2018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11067"/>
        <w:gridCol w:w="808"/>
      </w:tblGrid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выплат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Советских Социалистических Республик;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погибших (умерших) при прохождении воинской службы в мирное время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 алқа", орденами "Материнская Слава" I, II степени или ранее получившие звание "Мать-Героиня"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Казахстан, пенсионеры, имеющие статус персонального пенсионера областного значения, почетные граждане области, (города, района)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родительского попечения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зубопротезировании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санаторно-курортном лечении в санаториях и профилакториях Республики Казахстан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граждан, находящихся на амбулаторном лечении, активной формы туберкулеза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 в возмещении затрат за оплату коммунальных услуг и приобретения топлива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среднедушевого дохода лица (семьи), не превышающего порога однократного размера прожиточного минимума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