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8353" w14:textId="8118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Тимирязевского районного маслихата от 27 декабря 2017 года № 18/2 "О бюджете Тимирязевского сельского округа Тимирязевского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26 октября 2018 года № 26/2. Зарегистрировано Департаментом юстиции Северо-Казахстанской области 26 октября 2018 года № 4953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от 27 декабря 2017 года № 18/2 "О бюджете Тимирязевского сельского округа Тимирязевского района на 2018-2020 годы" (зарегистрировано в Реестре государственной регистрации нормативных правовых актов под № 4486, опубликовано 18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Тимирязевского сельского округа Тимирязевского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39 966,2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23 806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16 160,2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39 966,2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01 января 2018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XXVI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Косубаева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Тимирязевского районного маслихата от 26 октября 2018 года № 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Тимирязевского районного маслихата от 27 декабря 2017 года № 18/2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сельского округа на 2018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39 966,2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39 966,2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11 601,2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11 601,2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