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01b7" w14:textId="ca10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населенном пункте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30 ноября 2018 года № 228. Зарегистрировано Департаментом юстиции Северо-Казахстанской области 13 декабря 2018 года № 5069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бюджет" (Налоговый кодекс) от 25 декабря 2017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экономики и финансов акимата Тимирязевского района Северо-Казахстанской области" в установленном законодательством Республике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Северо-Казахстанской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государственном и русском языках в Северо-Казахстанский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Тимирязевского района после его официального опубликования.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Тимирязевского района Северо-Казахстанской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подлежит официальному опубликованию и вводится в действие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Тимирязевского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Тимирязевскому району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Б. Балдиков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Тимирязевского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 2018 года № ____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Тимирязевского района Северо-Казахстанской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6"/>
        <w:gridCol w:w="5255"/>
        <w:gridCol w:w="4269"/>
      </w:tblGrid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Месторасположение объекта налогообложения в населенном пункте 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зонирования 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округ, по зонам: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село Тимирязево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II-1. село Тимирязево 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II-2. село Тимирязево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село Тимирязево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село Тимирязево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село Тимирязево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Рассвет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Акжан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Белоградовка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Дзержинское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Жаркен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Докучаевский сельский округ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Докучаево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Северное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Нарынгуль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Ракитное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Ленинский сельский округ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Ленинское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Москворецкое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Хмельницкое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