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af9b4" w14:textId="bdaf9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Тимирязевского районного маслихата от 27 апреля 2016 года № 2/4 "Об утверждении Правил оказания социальной помощи, установления размеров и определения перечня отдельных категорий нуждающихся граждан Тимирязевского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Тимирязевского районного маслихата Северо-Казахстанской области от 26 декабря 2018 года № 29/5. Зарегистрировано Департаментом юстиции Северо-Казахстанской области 9 января 2019 года № 5165. Утратило силу решением Тимирязевского районного маслихата Северо-Казахстанской области от 23 декабря 2020 года № 50/3</w:t>
      </w:r>
    </w:p>
    <w:p>
      <w:pPr>
        <w:spacing w:after="0"/>
        <w:ind w:left="0"/>
        <w:jc w:val="both"/>
      </w:pPr>
      <w:r>
        <w:rPr>
          <w:rFonts w:ascii="Times New Roman"/>
          <w:b w:val="false"/>
          <w:i w:val="false"/>
          <w:color w:val="ff0000"/>
          <w:sz w:val="28"/>
        </w:rPr>
        <w:t xml:space="preserve">
      Сноска. Утратило силу решением Тимирязевского районного маслихата Северо-Казахстанской области от 23.12.2020 </w:t>
      </w:r>
      <w:r>
        <w:rPr>
          <w:rFonts w:ascii="Times New Roman"/>
          <w:b w:val="false"/>
          <w:i w:val="false"/>
          <w:color w:val="ff0000"/>
          <w:sz w:val="28"/>
        </w:rPr>
        <w:t>№ 50/3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Тимирязевский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Тимирязевского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Тимирязевского района" от 27 апреля 2016 года № 2/4 (опубликовано 3 июня 2016 года в информационно-правовой системе нормативных правовых актов Республики Казахстан "Әділет", зарегистрировано в Реестре государственной регистрации нормативных правовых актов под № 3768) следующие изменения:</w:t>
      </w:r>
    </w:p>
    <w:bookmarkEnd w:id="1"/>
    <w:bookmarkStart w:name="z6" w:id="2"/>
    <w:p>
      <w:pPr>
        <w:spacing w:after="0"/>
        <w:ind w:left="0"/>
        <w:jc w:val="both"/>
      </w:pPr>
      <w:r>
        <w:rPr>
          <w:rFonts w:ascii="Times New Roman"/>
          <w:b w:val="false"/>
          <w:i w:val="false"/>
          <w:color w:val="000000"/>
          <w:sz w:val="28"/>
        </w:rPr>
        <w:t>
      в Правилах оказания социальной помощи, установления размеров и определения перечня отдельных категорий нуждающихся граждан Тимирязевского района,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приложения 3 изложить в следующей редакции:</w:t>
      </w:r>
    </w:p>
    <w:bookmarkStart w:name="z9" w:id="3"/>
    <w:p>
      <w:pPr>
        <w:spacing w:after="0"/>
        <w:ind w:left="0"/>
        <w:jc w:val="both"/>
      </w:pPr>
      <w:r>
        <w:rPr>
          <w:rFonts w:ascii="Times New Roman"/>
          <w:b w:val="false"/>
          <w:i w:val="false"/>
          <w:color w:val="000000"/>
          <w:sz w:val="28"/>
        </w:rPr>
        <w:t>
      "11) нахождение на учете службы пробации;".</w:t>
      </w:r>
    </w:p>
    <w:bookmarkEnd w:id="3"/>
    <w:bookmarkStart w:name="z10" w:id="4"/>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ХХIХ сессии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Дюсембаев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w:t>
            </w:r>
            <w:r>
              <w:br/>
            </w:r>
            <w:r>
              <w:rPr>
                <w:rFonts w:ascii="Times New Roman"/>
                <w:b w:val="false"/>
                <w:i/>
                <w:color w:val="000000"/>
                <w:sz w:val="20"/>
              </w:rPr>
              <w:t xml:space="preserve">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Мустафин</w:t>
            </w:r>
            <w:r>
              <w:rPr>
                <w:rFonts w:ascii="Times New Roman"/>
                <w:b w:val="false"/>
                <w:i w:val="false"/>
                <w:color w:val="000000"/>
                <w:sz w:val="20"/>
              </w:rPr>
              <w:t>
</w:t>
            </w:r>
          </w:p>
        </w:tc>
      </w:tr>
    </w:tbl>
    <w:bookmarkStart w:name="z13" w:id="5"/>
    <w:p>
      <w:pPr>
        <w:spacing w:after="0"/>
        <w:ind w:left="0"/>
        <w:jc w:val="both"/>
      </w:pPr>
      <w:r>
        <w:rPr>
          <w:rFonts w:ascii="Times New Roman"/>
          <w:b w:val="false"/>
          <w:i w:val="false"/>
          <w:color w:val="000000"/>
          <w:sz w:val="28"/>
        </w:rPr>
        <w:t>
       "СОГЛАСОВАНО"</w:t>
      </w:r>
    </w:p>
    <w:bookmarkEnd w:id="5"/>
    <w:bookmarkStart w:name="z14" w:id="6"/>
    <w:p>
      <w:pPr>
        <w:spacing w:after="0"/>
        <w:ind w:left="0"/>
        <w:jc w:val="both"/>
      </w:pPr>
      <w:r>
        <w:rPr>
          <w:rFonts w:ascii="Times New Roman"/>
          <w:b w:val="false"/>
          <w:i w:val="false"/>
          <w:color w:val="000000"/>
          <w:sz w:val="28"/>
        </w:rPr>
        <w:t>
      Аким Северо-Казахстанской области</w:t>
      </w:r>
    </w:p>
    <w:bookmarkEnd w:id="6"/>
    <w:bookmarkStart w:name="z15" w:id="7"/>
    <w:p>
      <w:pPr>
        <w:spacing w:after="0"/>
        <w:ind w:left="0"/>
        <w:jc w:val="both"/>
      </w:pPr>
      <w:r>
        <w:rPr>
          <w:rFonts w:ascii="Times New Roman"/>
          <w:b w:val="false"/>
          <w:i w:val="false"/>
          <w:color w:val="000000"/>
          <w:sz w:val="28"/>
        </w:rPr>
        <w:t>
      ______________________ К. Аксакалов</w:t>
      </w:r>
    </w:p>
    <w:bookmarkEnd w:id="7"/>
    <w:bookmarkStart w:name="z16" w:id="8"/>
    <w:p>
      <w:pPr>
        <w:spacing w:after="0"/>
        <w:ind w:left="0"/>
        <w:jc w:val="both"/>
      </w:pPr>
      <w:r>
        <w:rPr>
          <w:rFonts w:ascii="Times New Roman"/>
          <w:b w:val="false"/>
          <w:i w:val="false"/>
          <w:color w:val="000000"/>
          <w:sz w:val="28"/>
        </w:rPr>
        <w:t>
      "__" __________ 2018 года</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Тимирязевского районного маслихата № 29/5 от 26 декабря 2018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Тимирязевского района</w:t>
            </w:r>
          </w:p>
        </w:tc>
      </w:tr>
    </w:tbl>
    <w:bookmarkStart w:name="z19" w:id="9"/>
    <w:p>
      <w:pPr>
        <w:spacing w:after="0"/>
        <w:ind w:left="0"/>
        <w:jc w:val="left"/>
      </w:pPr>
      <w:r>
        <w:rPr>
          <w:rFonts w:ascii="Times New Roman"/>
          <w:b/>
          <w:i w:val="false"/>
          <w:color w:val="000000"/>
        </w:rPr>
        <w:t xml:space="preserve"> Перечень памятных дат, праздничных дней, категорий получателей, а также кратность и размер оказания социальной помощи</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10050"/>
        <w:gridCol w:w="1864"/>
      </w:tblGrid>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 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февраля – "День вывода войск с территории Афганистана"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войной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соответствующих категорий, обслуживавшие действующие воинские контингенты других стран и ставшие инвалидами вследствие ранения, контузии, увечья либо заболевания, полученных в период ведения боевых действий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находившиеся на территории Афганистана и не входившие в состав ограниченного контингента советских войск</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марта – "Международный женский день"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I, II степени или ранее получивших звание "Мать-Героиня"</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апреля – "День памяти аварии на Чернобыльской атомной электростанции"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 военного назначения и ядерных испытаний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мая – "День защитника Отечества"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мая – "День Победы"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100 (сто)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североморского морского 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государственной безопасности бывшего Союза Советских Социалистических Республик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вступили в другой брак</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мая – "День памяти жертв политических репрессий и голода"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0"/>
          <w:p>
            <w:pPr>
              <w:spacing w:after="20"/>
              <w:ind w:left="20"/>
              <w:jc w:val="both"/>
            </w:pPr>
            <w:r>
              <w:rPr>
                <w:rFonts w:ascii="Times New Roman"/>
                <w:b w:val="false"/>
                <w:i w:val="false"/>
                <w:color w:val="000000"/>
                <w:sz w:val="20"/>
              </w:rPr>
              <w:t xml:space="preserve">
Лица, постоянно проживавшие до применения к ним репрессий на территории, ныне составляющей территорию Республики Казахстан, в случаях: </w:t>
            </w:r>
            <w:r>
              <w:br/>
            </w:r>
            <w:r>
              <w:rPr>
                <w:rFonts w:ascii="Times New Roman"/>
                <w:b w:val="false"/>
                <w:i w:val="false"/>
                <w:color w:val="000000"/>
                <w:sz w:val="20"/>
              </w:rPr>
              <w:t>
</w:t>
            </w:r>
            <w:r>
              <w:rPr>
                <w:rFonts w:ascii="Times New Roman"/>
                <w:b w:val="false"/>
                <w:i w:val="false"/>
                <w:color w:val="000000"/>
                <w:sz w:val="20"/>
              </w:rPr>
              <w:t>1) применения репрессий советскими судами и другими органами за пределами бывшего Союза Советских Социалистических Республик;</w:t>
            </w:r>
            <w:r>
              <w:br/>
            </w:r>
            <w:r>
              <w:rPr>
                <w:rFonts w:ascii="Times New Roman"/>
                <w:b w:val="false"/>
                <w:i w:val="false"/>
                <w:color w:val="000000"/>
                <w:sz w:val="20"/>
              </w:rPr>
              <w:t>
</w:t>
            </w:r>
            <w:r>
              <w:rPr>
                <w:rFonts w:ascii="Times New Roman"/>
                <w:b w:val="false"/>
                <w:i w:val="false"/>
                <w:color w:val="000000"/>
                <w:sz w:val="20"/>
              </w:rPr>
              <w:t>2)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w:t>
            </w:r>
            <w:r>
              <w:rPr>
                <w:rFonts w:ascii="Times New Roman"/>
                <w:b w:val="false"/>
                <w:i w:val="false"/>
                <w:color w:val="000000"/>
                <w:sz w:val="20"/>
              </w:rPr>
              <w:t>3)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w:t>
            </w:r>
            <w:r>
              <w:rPr>
                <w:rFonts w:ascii="Times New Roman"/>
                <w:b w:val="false"/>
                <w:i w:val="false"/>
                <w:color w:val="000000"/>
                <w:sz w:val="20"/>
              </w:rPr>
              <w:t>4)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объединенных государственных политических управленийСоюза Советских Социалистических Республик, особого совещания при Народном комиссариате внутренних дел Министерства государственной безопасности Министерства внутренних делСоюза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r>
              <w:br/>
            </w:r>
            <w:r>
              <w:rPr>
                <w:rFonts w:ascii="Times New Roman"/>
                <w:b w:val="false"/>
                <w:i w:val="false"/>
                <w:color w:val="000000"/>
                <w:sz w:val="20"/>
              </w:rPr>
              <w:t>
5)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10"/>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 или одного из них</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7 (семь) месячных расчетных показателя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августа – "День Конституции Республики Казахстан"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10 (десять) месячных расчетных показателей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