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c7e3" w14:textId="7a8c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Тимирязевского сельского округа Тимирязевского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28 декабря 2018 года № 29/2. Зарегистрировано Департаментом юстиции Северо-Казахстанской области 9 января 2019 года № 5170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Тимирязевского сельского округа Тимирязевского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50911,3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26773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24138,3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52538,4 тысяч тенге;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-1627,1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1627,1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1627,1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Тимирязевского районного маслихата Северо-Казахстанской области от 29.03.2019 </w:t>
      </w:r>
      <w:r>
        <w:rPr>
          <w:rFonts w:ascii="Times New Roman"/>
          <w:b w:val="false"/>
          <w:i w:val="false"/>
          <w:color w:val="000000"/>
          <w:sz w:val="28"/>
        </w:rPr>
        <w:t>№ 33/5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Тимирязевского районного маслихата Северо-Казахстанской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39/1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2019 год формируются в соответствии с Бюджетным кодексом Республики Казахстан за счет следующих налоговых поступлений: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не облагаемым у источника выплаты, физических лиц, зарегистрированных на территории Тимирязевского сельского округа;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Тимирязевского сельского округа;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лиц, земельный участок которых находится в селах Тимирязевского сельского округа;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селах Тимирязевского сельского округа.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предусмотрены бюджетные субвенции, передаваемые из районного бюджета на 2019 год в сумме 4800 тысяч тенге.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Тимирязевского сельского округа сумму 1053 тысяч тенге из республикаенского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по Северо-Казахстанской области на 2019 год.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2019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XXIX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Тимирязевского районного маслихата от 28 декабря 2018 года № 29/2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сельского округа на 2019 год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Тимирязевского районного маслихата Северо-Казахстанской области от 29.03.2019 </w:t>
      </w:r>
      <w:r>
        <w:rPr>
          <w:rFonts w:ascii="Times New Roman"/>
          <w:b w:val="false"/>
          <w:i w:val="false"/>
          <w:color w:val="ff0000"/>
          <w:sz w:val="28"/>
        </w:rPr>
        <w:t>№ 33/5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Тимирязевского районного маслихата Северо-Казахстанской области от 23.10.2019 </w:t>
      </w:r>
      <w:r>
        <w:rPr>
          <w:rFonts w:ascii="Times New Roman"/>
          <w:b w:val="false"/>
          <w:i w:val="false"/>
          <w:color w:val="ff0000"/>
          <w:sz w:val="28"/>
        </w:rPr>
        <w:t>№ 39/1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9"/>
        <w:gridCol w:w="1639"/>
        <w:gridCol w:w="4669"/>
        <w:gridCol w:w="3147"/>
      </w:tblGrid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50911,3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24138,3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24138,3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24138,3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24138,3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52538,4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21671,1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21671,1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21671,1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22796,3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22796,3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16815,3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-1627,1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Тимирязевского районного маслихата от 28 декабря 2018 года № 29/2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сельского округа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8"/>
        <w:gridCol w:w="4838"/>
        <w:gridCol w:w="2816"/>
      </w:tblGrid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Тимирязевского районного маслихата от 28 декабря 2018 года № 29/2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сельского округа на 2021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8"/>
        <w:gridCol w:w="4838"/>
        <w:gridCol w:w="2816"/>
      </w:tblGrid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