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363a" w14:textId="83c3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Уалихановскому району Северо-Казахстанской области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февраля 2018 года № 6-23 с. Зарегистрировано Департаментом юстиции Северо-Казахстанской области 28 февраля 2018 года № 4584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Уалихановскому району Северо-Казахстанской области на 2018-2019 годы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ХХІІІ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Уалихановского районого маслихата № 6-23 с от 12 февраля 2018 года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rPr>
          <w:rFonts w:ascii="Times New Roman"/>
          <w:b/>
          <w:i w:val="false"/>
          <w:color w:val="000000"/>
        </w:rPr>
        <w:t xml:space="preserve"> по управлению пастбищами и их использованию по Уалихановскому району Северо-Казахстанской области на 2018-2019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Уалихановскому району Северо-Казахстанской области на 2018-2019 годы (далее – План) разработан в соответствии с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 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Министерстве юстиции Республики Казахстан 28 апреля 2017 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 3-3/332 "Об утверждении предельно допустимой нормы нагрузки на общую площадь пастбищ" (зарегистрирован в Министерстве юстиции Республики Казахстан 15 мая 2015 года № 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 - территориальной единицы в разрезе категорий земель, собственников земельных участков и землепользователей,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животных,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культурных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Уалихановском районе имеются 11 сельских округов, 27 сельских населенных пунктов.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Уалихановского района 1292709 гектар, из них пастбищные земли – 735 544 гектар.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сельскохозяйственного назначения – 830 982 гектар;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населенных пунктов – 126638 гектар;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6 662 гектар;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водного фонда – 91 282 гектар;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лесного фонда – 3 995 гектар;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запаса – 233 150 гектар.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резкоконтинентальный, зима холодная продолжительная с сильными ветрами и метелями, лето жаркое и сухое. Среднегодовое количество осадков составляет 250–350 миллиметров, с большими колебаниями. Вегетационный период — 90 –110 суток.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160 видов. Самые распространенные из них растения из семейства злаковых, сложноцветных, крестоцветных.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района слагается в основном из обыкновенных и южных чернозҰмов.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11 ветеринарных пунктов, 4 пункта для искусственного осеменения и 22 скотомогильников.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Уалихановском районе насчитывается крупного рогатого скота 24 758 голов, мелкого рогатого скота 48 936 голов, 15 549 голов лошадей.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образовано 42 гурта крупного рогатого скота, 58 отар мелкого рогатого скота, 18 табунов лошадей.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перегона скота сельских товаропроизводителей предоставляются земельные участки под скотопрогонные трассы, по пастбищным угодьям вдоль границ землепользования.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Уалихановскому району имеются всего 420 608гектар пастбищных угодий. В черте населенного пункта числится 113547 гектар пастбищ, в землях запаса имеются 200420 гектар пастбищных угодий.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перераспределению пастбищ для размещения поголовья сельскохозяйственных животных физических и юридических лиц, у которых отсутствуют пастбища и перемещения его на предоставляемые пастбища нет необходимости, в связи с тем, что все они обеспечены пастбищными угодьями.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Уалихановского района полностью обеспечивает поголовье сельскохозяйственных животных, и нет необходимости в отгонных пастбищах, которые используются для ведения отгонного животноводства.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пастбищамии 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- территориальной единицы в разрезе категорий земель, собственников земельных участков и землепользователей, на основании правоустанавливающих документов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Уалихановского района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8"/>
        <w:gridCol w:w="9512"/>
      </w:tblGrid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фамилия, имя, отчество землепользователей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Кзылту-НАН"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"Кзылту-Астык"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"Кожаби"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"Золотая Нива Юг"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"Unite-Инвест"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"Анара"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Доскин Турлыбек Кадырбекович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Мереке Ерденбаевич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Серик Есмагамбетович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 Нуртас Бахытжанович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Зияш Бахитжанович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 Куаныш Сайлауович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Булегенова Маржан Хасеновна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Еркебулан Сайлауович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Капышев Марат Койшынович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Кендирбеков Мереке Габлулмажитұлы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Куаныш Сансызбаевич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 Куандык Аубакирович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Кенжетай Мухамедрахимович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Конарбаев Ернар Аскарович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Жанбота Махметович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Нурбол Сапарбекович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Дюсембаев Кайрат Рамазанович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Сауле Галимжановна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2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Сергазинов Жасулан Хайырбекович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3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Булатов Тлеуберген Ерденович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4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Бегалина Майра Естаевна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5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Исбулатов Хуат Кабдикаримович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Сагандыков Юмшил Кабдулаулы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 Жархын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Абилькаримов Кайрат Кажимжанович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Максат Адильбекович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Байбаатар Хуанышбек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Нурсалямов Ержан Ермекович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2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Жумагельды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3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Ташмаков Сайран Токтарович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4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Суиндик Каирбекович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5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Тлеубердин Серик Мухамедович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Сулеев Дархан Амангельдинович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Ахмедьянов Асылзада Нигметович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Сарсембай Жахиянович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Казбек Зияшевич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Есенгожин Болат Косакбаевич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Жапарова Нургуль Сулейменовна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2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Жетписов Даулет Бектасович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83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Адильбек Ахметович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84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Имагамбетов Аблай Калиевич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85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Куйшбаев Назымбек Ботаевич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Малгаждаров Кенес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 Маулит Магауович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Токубаева Сауле Каскатаевна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Шайсултанова Раушан Темирхановна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9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Жантлеуов Кенжебек Каирбекович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Павел Петрович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92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Куаныш Куттымбетович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93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Куаныш Бауыржанович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94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Амринов Канат Баяшевич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95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Айтмагамбетов Маулет Нурмагамбетович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96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Сайфиев Медгат Алкешевич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7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Асемгуль Камидоллаевна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98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Шаймағанбет Кенжеғара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9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Сматаев Аманжол Хаметович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00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Капышев Сагат Койшынович</w:t>
            </w:r>
          </w:p>
        </w:tc>
      </w:tr>
      <w:tr>
        <w:trPr>
          <w:trHeight w:val="3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01"/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Здоровец Григорий Федорович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пастбищамии 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6286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3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3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4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6"/>
        <w:gridCol w:w="2656"/>
        <w:gridCol w:w="2657"/>
        <w:gridCol w:w="2657"/>
        <w:gridCol w:w="2657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9"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5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8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"/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