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27b6" w14:textId="89b2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Уалихановского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19 марта 2018 года № 2-24 с. Зарегистрировано Департаментом юстиции Северо-Казахстанской области 2 апреля 2018 года № 4626. Утратило силу решением Уалихановского районного маслихата Северо-Казахстанской области от 15 марта 2022 года № 19-16 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19-16 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коммунального государственного учреждения "Аппарат Уалихановского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от 9 марта 2017 года № 8-12 с "Об утверждении методики оценки деятельности административных государственных служащих корпуса "Б" государственного учреждения "Аппарат Уалихановского районного маслихата" (зарегистрировано в Реестре государственной регистрации нормативных правовых актов за №4140 от 11 апреля 2017 года, опубликовано 20 апреля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XХIV сессии VІ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Уалихановского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Уалихановского районного маслихата от 19 марта 2018 года №2-24с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Уалихановского районного маслихата"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Уалихановского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коммунального государственного учреждения "Аппарат Уалихановского районного маслихата"(далее – служащие корпуса "Б").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поведенческие индикаторы – поведенческие характеристики и уровень проявления компетенции у служащего корпуса "Б";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ключевые целевые индикаторы (далее – КЦИ) – устанавливаемые в соответствии со стратегическим планом государственного органа,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непосредственный руководитель – лицо, по отношению которому оцениваемый служащий находится в прямом подчинении.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секретарем маслихата создается Комиссия по оценке (далее – Комиссия), рабочим органом которой является служба управления персоналом.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секретарем маслихата. Количество членов Комиссии составляет не менее 5 человек.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работы хранится в службе управления персоналом.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настоящей методике.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 (у корпуса "Б" направляются посредством интернет - портала государственных органов.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коммунального 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Уалихановского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___________________________ (фамилия, инициалы)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 подпись ____________________</w:t>
            </w:r>
          </w:p>
        </w:tc>
      </w:tr>
    </w:tbl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план работы 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 коммунального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"Аппарат Уалихановского районного маслихата"</w:t>
      </w:r>
    </w:p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(период, на который составляется индивидуальный план)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служащего:__________________________ Должность служащего: ________________________________________________________ Наименование аппарата служащего: 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                                                        Непосредственный руководитель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                      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                               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_________________________            дата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коммунального государственного учреждения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Уалихановского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 оценки по КЦИ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Start w:name="z12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                                           Непосредственный руководитель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     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дата _________________________ дата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коммунального государственного учреждения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Уалихановского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компетенциям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Start w:name="z12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 Должность оцениваемого служащего: __________________________________________ Наименование аппарата оцениваемого служащего:_______________________________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11"/>
    <w:bookmarkStart w:name="z14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                                        Непосредственный руководитель 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_________________________ дата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коммунального государственного учреждения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Уалихановского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*E-4;E-5; 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*E-4;E-5; 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услуг;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*E-4;E-5; 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услуг;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потребителя, как в устной, так и в письменной форме, либо делает это неясно;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Оперативность 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*E-4;E-5; 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*E-4;E-5; 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Уалихановского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3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 (наименование государственного органа)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Start w:name="z23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1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59"/>
    <w:bookmarkStart w:name="z24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Start w:name="z24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 Дата: ___________ 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