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2fe32" w14:textId="af2fe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 сельских округов Уалихановского района Северо-Казахстанской области</w:t>
      </w:r>
    </w:p>
    <w:p>
      <w:pPr>
        <w:spacing w:after="0"/>
        <w:ind w:left="0"/>
        <w:jc w:val="both"/>
      </w:pPr>
      <w:r>
        <w:rPr>
          <w:rFonts w:ascii="Times New Roman"/>
          <w:b w:val="false"/>
          <w:i w:val="false"/>
          <w:color w:val="000000"/>
          <w:sz w:val="28"/>
        </w:rPr>
        <w:t>Решение Уалихановского районного маслихата Северо-Казахстанской области от 20 июня 2018 года № 5-27 с. Зарегистрировано Департаментом юстиции Северо-Казахстанской области 4 июля 2018 года № 4814.</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от 23 января 2001 года "О местном государственном управлении и самоуправлении в Республике Казахстан" Уалихановский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сельских округов Уалихановского района Северо-Казахстанской области.</w:t>
      </w:r>
    </w:p>
    <w:bookmarkEnd w:id="1"/>
    <w:bookmarkStart w:name="z6" w:id="2"/>
    <w:p>
      <w:pPr>
        <w:spacing w:after="0"/>
        <w:ind w:left="0"/>
        <w:jc w:val="both"/>
      </w:pPr>
      <w:r>
        <w:rPr>
          <w:rFonts w:ascii="Times New Roman"/>
          <w:b w:val="false"/>
          <w:i w:val="false"/>
          <w:color w:val="000000"/>
          <w:sz w:val="28"/>
        </w:rPr>
        <w:t>
      2. Настоящее решение вводится в действие для сельских округов с численностью населения более двух тысяч человек по истечении десяти календарных дней после дня его первого официального опубликования, для сельских округов с численностью населения две тысячи и менее человек с 1 января 2020 года.</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XXVII сессии</w:t>
            </w:r>
          </w:p>
          <w:p>
            <w:pPr>
              <w:spacing w:after="20"/>
              <w:ind w:left="20"/>
              <w:jc w:val="both"/>
            </w:pPr>
          </w:p>
          <w:p>
            <w:pPr>
              <w:spacing w:after="0"/>
              <w:ind w:left="0"/>
              <w:jc w:val="left"/>
            </w:pPr>
          </w:p>
          <w:p>
            <w:pPr>
              <w:spacing w:after="20"/>
              <w:ind w:left="20"/>
              <w:jc w:val="both"/>
            </w:pPr>
            <w:r>
              <w:rPr>
                <w:rFonts w:ascii="Times New Roman"/>
                <w:b w:val="false"/>
                <w:i/>
                <w:color w:val="000000"/>
                <w:sz w:val="20"/>
              </w:rPr>
              <w:t>VI созыва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Е.Уахитов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Уалихановского</w:t>
            </w:r>
          </w:p>
          <w:p>
            <w:pPr>
              <w:spacing w:after="20"/>
              <w:ind w:left="20"/>
              <w:jc w:val="both"/>
            </w:pPr>
          </w:p>
          <w:p>
            <w:pPr>
              <w:spacing w:after="20"/>
              <w:ind w:left="20"/>
              <w:jc w:val="both"/>
            </w:pPr>
            <w:r>
              <w:rPr>
                <w:rFonts w:ascii="Times New Roman"/>
                <w:b w:val="false"/>
                <w:i/>
                <w:color w:val="000000"/>
                <w:sz w:val="20"/>
              </w:rPr>
              <w:t>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Б.Кадиров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Уалихановского районного маслихата от 20 июня 2018 года №5-27 с</w:t>
            </w:r>
          </w:p>
        </w:tc>
      </w:tr>
    </w:tbl>
    <w:p>
      <w:pPr>
        <w:spacing w:after="0"/>
        <w:ind w:left="0"/>
        <w:jc w:val="left"/>
      </w:pPr>
      <w:r>
        <w:rPr>
          <w:rFonts w:ascii="Times New Roman"/>
          <w:b/>
          <w:i w:val="false"/>
          <w:color w:val="000000"/>
        </w:rPr>
        <w:t xml:space="preserve"> Регламент собрания местного сообщества сельских округов Уалихановского района Северо-Казахстанской области</w:t>
      </w:r>
    </w:p>
    <w:p>
      <w:pPr>
        <w:spacing w:after="0"/>
        <w:ind w:left="0"/>
        <w:jc w:val="both"/>
      </w:pPr>
      <w:r>
        <w:rPr>
          <w:rFonts w:ascii="Times New Roman"/>
          <w:b w:val="false"/>
          <w:i w:val="false"/>
          <w:color w:val="ff0000"/>
          <w:sz w:val="28"/>
        </w:rPr>
        <w:t xml:space="preserve">
      Сноска. Приложение в редакции решения Уалихановского районного маслихата Северо-Казахстанской области от 03.09.2021 </w:t>
      </w:r>
      <w:r>
        <w:rPr>
          <w:rFonts w:ascii="Times New Roman"/>
          <w:b w:val="false"/>
          <w:i w:val="false"/>
          <w:color w:val="ff0000"/>
          <w:sz w:val="28"/>
        </w:rPr>
        <w:t>№ 7-9 с</w:t>
      </w:r>
      <w:r>
        <w:rPr>
          <w:rFonts w:ascii="Times New Roman"/>
          <w:b w:val="false"/>
          <w:i w:val="false"/>
          <w:color w:val="ff0000"/>
          <w:sz w:val="28"/>
        </w:rPr>
        <w:t xml:space="preserve"> (вводится в действие со дня первого официального опубликования); от 17.02.2022 </w:t>
      </w:r>
      <w:r>
        <w:rPr>
          <w:rFonts w:ascii="Times New Roman"/>
          <w:b w:val="false"/>
          <w:i w:val="false"/>
          <w:color w:val="ff0000"/>
          <w:sz w:val="28"/>
        </w:rPr>
        <w:t>№ 4-15 с</w:t>
      </w:r>
      <w:r>
        <w:rPr>
          <w:rFonts w:ascii="Times New Roman"/>
          <w:b w:val="false"/>
          <w:i w:val="false"/>
          <w:color w:val="ff0000"/>
          <w:sz w:val="28"/>
        </w:rPr>
        <w:t xml:space="preserve"> (вводится в действие со дня его первого официального опубликования) ; от 30.05.2023 </w:t>
      </w:r>
      <w:r>
        <w:rPr>
          <w:rFonts w:ascii="Times New Roman"/>
          <w:b w:val="false"/>
          <w:i w:val="false"/>
          <w:color w:val="ff0000"/>
          <w:sz w:val="28"/>
        </w:rPr>
        <w:t>№ 18-14 с</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6" w:id="3"/>
    <w:p>
      <w:pPr>
        <w:spacing w:after="0"/>
        <w:ind w:left="0"/>
        <w:jc w:val="left"/>
      </w:pPr>
      <w:r>
        <w:rPr>
          <w:rFonts w:ascii="Times New Roman"/>
          <w:b/>
          <w:i w:val="false"/>
          <w:color w:val="000000"/>
        </w:rPr>
        <w:t xml:space="preserve"> </w:t>
      </w:r>
      <w:r>
        <w:rPr>
          <w:rFonts w:ascii="Times New Roman"/>
          <w:b/>
          <w:i w:val="false"/>
          <w:color w:val="000000"/>
        </w:rPr>
        <w:t>1. Общие положения</w:t>
      </w:r>
    </w:p>
    <w:bookmarkEnd w:id="3"/>
    <w:bookmarkStart w:name="z17" w:id="4"/>
    <w:p>
      <w:pPr>
        <w:spacing w:after="0"/>
        <w:ind w:left="0"/>
        <w:jc w:val="both"/>
      </w:pPr>
      <w:r>
        <w:rPr>
          <w:rFonts w:ascii="Times New Roman"/>
          <w:b w:val="false"/>
          <w:i w:val="false"/>
          <w:color w:val="000000"/>
          <w:sz w:val="28"/>
        </w:rPr>
        <w:t>
      1. Настоящий регламент собрания местного сообщества (далее – регламент) разработан в соответствии с пунктом 3-1 статьи 39-3 Закона Республики Казахстан "О местном государственном управлении и самоуправлении в Республике Казахстан" (далее – Закон) и приказом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 в Реестре государственной регистрации нормативных правовых актов № 15630).</w:t>
      </w:r>
    </w:p>
    <w:bookmarkEnd w:id="4"/>
    <w:bookmarkStart w:name="z18" w:id="5"/>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5"/>
    <w:bookmarkStart w:name="z19" w:id="6"/>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(далее – сельского округа), в границах которого осуществляется местное самоуправление, формируются и функционируют его органы;</w:t>
      </w:r>
    </w:p>
    <w:bookmarkEnd w:id="6"/>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Start w:name="z21" w:id="7"/>
    <w:p>
      <w:pPr>
        <w:spacing w:after="0"/>
        <w:ind w:left="0"/>
        <w:jc w:val="both"/>
      </w:pPr>
      <w:r>
        <w:rPr>
          <w:rFonts w:ascii="Times New Roman"/>
          <w:b w:val="false"/>
          <w:i w:val="false"/>
          <w:color w:val="000000"/>
          <w:sz w:val="28"/>
        </w:rPr>
        <w:t>
      3) вопросы местного значения – вопросы деятельности района, сельского округа и поселка,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7"/>
    <w:bookmarkStart w:name="z22" w:id="8"/>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8"/>
    <w:bookmarkStart w:name="z23" w:id="9"/>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9"/>
    <w:bookmarkStart w:name="z24" w:id="10"/>
    <w:p>
      <w:pPr>
        <w:spacing w:after="0"/>
        <w:ind w:left="0"/>
        <w:jc w:val="both"/>
      </w:pPr>
      <w:r>
        <w:rPr>
          <w:rFonts w:ascii="Times New Roman"/>
          <w:b w:val="false"/>
          <w:i w:val="false"/>
          <w:color w:val="000000"/>
          <w:sz w:val="28"/>
        </w:rPr>
        <w:t>
      3. Регламент собрания утверждается маслихатом района.</w:t>
      </w:r>
    </w:p>
    <w:bookmarkEnd w:id="10"/>
    <w:bookmarkStart w:name="z25" w:id="11"/>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11"/>
    <w:bookmarkStart w:name="z26" w:id="12"/>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города районного значения, села, поселка, сельского округа:</w:t>
      </w:r>
    </w:p>
    <w:bookmarkEnd w:id="12"/>
    <w:bookmarkStart w:name="z27" w:id="13"/>
    <w:p>
      <w:pPr>
        <w:spacing w:after="0"/>
        <w:ind w:left="0"/>
        <w:jc w:val="both"/>
      </w:pPr>
      <w:r>
        <w:rPr>
          <w:rFonts w:ascii="Times New Roman"/>
          <w:b w:val="false"/>
          <w:i w:val="false"/>
          <w:color w:val="000000"/>
          <w:sz w:val="28"/>
        </w:rPr>
        <w:t>
      1) до 10 тысяч населения 5-10 членов собрания;</w:t>
      </w:r>
    </w:p>
    <w:bookmarkEnd w:id="13"/>
    <w:bookmarkStart w:name="z28" w:id="14"/>
    <w:p>
      <w:pPr>
        <w:spacing w:after="0"/>
        <w:ind w:left="0"/>
        <w:jc w:val="both"/>
      </w:pPr>
      <w:r>
        <w:rPr>
          <w:rFonts w:ascii="Times New Roman"/>
          <w:b w:val="false"/>
          <w:i w:val="false"/>
          <w:color w:val="000000"/>
          <w:sz w:val="28"/>
        </w:rPr>
        <w:t>
      2) 10-15 тысяч населения – 11-15 членов собрания;</w:t>
      </w:r>
    </w:p>
    <w:bookmarkEnd w:id="14"/>
    <w:bookmarkStart w:name="z29" w:id="15"/>
    <w:p>
      <w:pPr>
        <w:spacing w:after="0"/>
        <w:ind w:left="0"/>
        <w:jc w:val="both"/>
      </w:pPr>
      <w:r>
        <w:rPr>
          <w:rFonts w:ascii="Times New Roman"/>
          <w:b w:val="false"/>
          <w:i w:val="false"/>
          <w:color w:val="000000"/>
          <w:sz w:val="28"/>
        </w:rPr>
        <w:t>
      3) 15-20 тысяч населения – 16-20 членов собрания;</w:t>
      </w:r>
    </w:p>
    <w:bookmarkEnd w:id="15"/>
    <w:bookmarkStart w:name="z30" w:id="16"/>
    <w:p>
      <w:pPr>
        <w:spacing w:after="0"/>
        <w:ind w:left="0"/>
        <w:jc w:val="both"/>
      </w:pPr>
      <w:r>
        <w:rPr>
          <w:rFonts w:ascii="Times New Roman"/>
          <w:b w:val="false"/>
          <w:i w:val="false"/>
          <w:color w:val="000000"/>
          <w:sz w:val="28"/>
        </w:rPr>
        <w:t>
      4) свыше 20 тысяч населения – 21-25 членов собрания.</w:t>
      </w:r>
    </w:p>
    <w:bookmarkEnd w:id="16"/>
    <w:bookmarkStart w:name="z31" w:id="17"/>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17"/>
    <w:bookmarkStart w:name="z32" w:id="18"/>
    <w:p>
      <w:pPr>
        <w:spacing w:after="0"/>
        <w:ind w:left="0"/>
        <w:jc w:val="both"/>
      </w:pPr>
      <w:r>
        <w:rPr>
          <w:rFonts w:ascii="Times New Roman"/>
          <w:b w:val="false"/>
          <w:i w:val="false"/>
          <w:color w:val="000000"/>
          <w:sz w:val="28"/>
        </w:rPr>
        <w:t>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3-2 настоящего Типового регламента;</w:t>
      </w:r>
    </w:p>
    <w:bookmarkEnd w:id="18"/>
    <w:bookmarkStart w:name="z33" w:id="19"/>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19"/>
    <w:bookmarkStart w:name="z34" w:id="20"/>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20"/>
    <w:bookmarkStart w:name="z35" w:id="21"/>
    <w:p>
      <w:pPr>
        <w:spacing w:after="0"/>
        <w:ind w:left="0"/>
        <w:jc w:val="both"/>
      </w:pPr>
      <w:r>
        <w:rPr>
          <w:rFonts w:ascii="Times New Roman"/>
          <w:b w:val="false"/>
          <w:i w:val="false"/>
          <w:color w:val="000000"/>
          <w:sz w:val="28"/>
        </w:rPr>
        <w:t>
      согласование проекта бюджета города районного значения, села, поселка, сельского округа и отчета об исполнении бюджета;</w:t>
      </w:r>
    </w:p>
    <w:bookmarkEnd w:id="21"/>
    <w:bookmarkStart w:name="z36" w:id="22"/>
    <w:p>
      <w:pPr>
        <w:spacing w:after="0"/>
        <w:ind w:left="0"/>
        <w:jc w:val="both"/>
      </w:pPr>
      <w:r>
        <w:rPr>
          <w:rFonts w:ascii="Times New Roman"/>
          <w:b w:val="false"/>
          <w:i w:val="false"/>
          <w:color w:val="000000"/>
          <w:sz w:val="28"/>
        </w:rPr>
        <w:t>
      согласование корректировки бюджета города районного значения, села, поселка,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22"/>
    <w:bookmarkStart w:name="z37" w:id="23"/>
    <w:p>
      <w:pPr>
        <w:spacing w:after="0"/>
        <w:ind w:left="0"/>
        <w:jc w:val="both"/>
      </w:pPr>
      <w:r>
        <w:rPr>
          <w:rFonts w:ascii="Times New Roman"/>
          <w:b w:val="false"/>
          <w:i w:val="false"/>
          <w:color w:val="000000"/>
          <w:sz w:val="28"/>
        </w:rPr>
        <w:t>
      согласование решений аппарата города районного значения, села, поселка, сельского округа по управлению коммунальной собственностью города районного значения, села, поселка, сельского округа (коммунальной собственностью местного самоуправления);</w:t>
      </w:r>
    </w:p>
    <w:bookmarkEnd w:id="23"/>
    <w:bookmarkStart w:name="z38" w:id="24"/>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города районного значения, села, поселка, сельского округа;</w:t>
      </w:r>
    </w:p>
    <w:bookmarkEnd w:id="24"/>
    <w:bookmarkStart w:name="z39" w:id="25"/>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города районного значения, села, поселка, сельского округа;</w:t>
      </w:r>
    </w:p>
    <w:bookmarkEnd w:id="25"/>
    <w:bookmarkStart w:name="z40" w:id="26"/>
    <w:p>
      <w:pPr>
        <w:spacing w:after="0"/>
        <w:ind w:left="0"/>
        <w:jc w:val="both"/>
      </w:pPr>
      <w:r>
        <w:rPr>
          <w:rFonts w:ascii="Times New Roman"/>
          <w:b w:val="false"/>
          <w:i w:val="false"/>
          <w:color w:val="000000"/>
          <w:sz w:val="28"/>
        </w:rPr>
        <w:t>
      согласование отчуждения коммунального имущества города районного значения, села, поселка, сельского округа;</w:t>
      </w:r>
    </w:p>
    <w:bookmarkEnd w:id="26"/>
    <w:bookmarkStart w:name="z41" w:id="27"/>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"О правовых актах";</w:t>
      </w:r>
    </w:p>
    <w:bookmarkEnd w:id="27"/>
    <w:bookmarkStart w:name="z42" w:id="28"/>
    <w:p>
      <w:pPr>
        <w:spacing w:after="0"/>
        <w:ind w:left="0"/>
        <w:jc w:val="both"/>
      </w:pPr>
      <w:r>
        <w:rPr>
          <w:rFonts w:ascii="Times New Roman"/>
          <w:b w:val="false"/>
          <w:i w:val="false"/>
          <w:color w:val="000000"/>
          <w:sz w:val="28"/>
        </w:rPr>
        <w:t>
      инициирование вопроса об освобождении от должности акима города районного значения, села, поселка, сельского округа;</w:t>
      </w:r>
    </w:p>
    <w:bookmarkEnd w:id="28"/>
    <w:bookmarkStart w:name="z43" w:id="29"/>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29"/>
    <w:bookmarkStart w:name="z44" w:id="30"/>
    <w:p>
      <w:pPr>
        <w:spacing w:after="0"/>
        <w:ind w:left="0"/>
        <w:jc w:val="both"/>
      </w:pPr>
      <w:r>
        <w:rPr>
          <w:rFonts w:ascii="Times New Roman"/>
          <w:b w:val="false"/>
          <w:i w:val="false"/>
          <w:color w:val="000000"/>
          <w:sz w:val="28"/>
        </w:rPr>
        <w:t>
      другие текущие вопросы местного сообщества.</w:t>
      </w:r>
    </w:p>
    <w:bookmarkEnd w:id="30"/>
    <w:bookmarkStart w:name="z45" w:id="31"/>
    <w:p>
      <w:pPr>
        <w:spacing w:after="0"/>
        <w:ind w:left="0"/>
        <w:jc w:val="both"/>
      </w:pPr>
      <w:r>
        <w:rPr>
          <w:rFonts w:ascii="Times New Roman"/>
          <w:b w:val="false"/>
          <w:i w:val="false"/>
          <w:color w:val="000000"/>
          <w:sz w:val="28"/>
        </w:rPr>
        <w:t>
      5. Собрание созывается и проводится акимами городов районного значения, сел, поселков, сельских округов самостоятельно либо по инициативе не менее десяти процентов членов собрания, но не реже одного раза в квартал.</w:t>
      </w:r>
    </w:p>
    <w:bookmarkEnd w:id="31"/>
    <w:bookmarkStart w:name="z46" w:id="32"/>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32"/>
    <w:bookmarkStart w:name="z47" w:id="33"/>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33"/>
    <w:bookmarkStart w:name="z48" w:id="34"/>
    <w:p>
      <w:pPr>
        <w:spacing w:after="0"/>
        <w:ind w:left="0"/>
        <w:jc w:val="both"/>
      </w:pPr>
      <w:r>
        <w:rPr>
          <w:rFonts w:ascii="Times New Roman"/>
          <w:b w:val="false"/>
          <w:i w:val="false"/>
          <w:color w:val="000000"/>
          <w:sz w:val="28"/>
        </w:rPr>
        <w:t>
      часть вторую пункта 6 изложить в следующей редакции:</w:t>
      </w:r>
    </w:p>
    <w:bookmarkEnd w:id="34"/>
    <w:bookmarkStart w:name="z49" w:id="35"/>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35"/>
    <w:bookmarkStart w:name="z50" w:id="36"/>
    <w:p>
      <w:pPr>
        <w:spacing w:after="0"/>
        <w:ind w:left="0"/>
        <w:jc w:val="left"/>
      </w:pPr>
      <w:r>
        <w:rPr>
          <w:rFonts w:ascii="Times New Roman"/>
          <w:b/>
          <w:i w:val="false"/>
          <w:color w:val="000000"/>
        </w:rPr>
        <w:t xml:space="preserve"> 2. Порядок проведения созыва собрания местного сообщества</w:t>
      </w:r>
    </w:p>
    <w:bookmarkEnd w:id="36"/>
    <w:bookmarkStart w:name="z51" w:id="37"/>
    <w:p>
      <w:pPr>
        <w:spacing w:after="0"/>
        <w:ind w:left="0"/>
        <w:jc w:val="both"/>
      </w:pPr>
      <w:r>
        <w:rPr>
          <w:rFonts w:ascii="Times New Roman"/>
          <w:b w:val="false"/>
          <w:i w:val="false"/>
          <w:color w:val="000000"/>
          <w:sz w:val="28"/>
        </w:rPr>
        <w:t>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37"/>
    <w:bookmarkStart w:name="z52" w:id="38"/>
    <w:p>
      <w:pPr>
        <w:spacing w:after="0"/>
        <w:ind w:left="0"/>
        <w:jc w:val="both"/>
      </w:pPr>
      <w:r>
        <w:rPr>
          <w:rFonts w:ascii="Times New Roman"/>
          <w:b w:val="false"/>
          <w:i w:val="false"/>
          <w:color w:val="000000"/>
          <w:sz w:val="28"/>
        </w:rPr>
        <w:t>
      По вопросам, вносимым на рассмотрение собрания, аппарат акима сельского округа не позднее, чем за пять календарных дней до созыва собрания представляет членам собрания и акиму сельского округа необходимые материалы в письменном виде или в форме электронного документа.</w:t>
      </w:r>
    </w:p>
    <w:bookmarkEnd w:id="38"/>
    <w:bookmarkStart w:name="z53" w:id="39"/>
    <w:p>
      <w:pPr>
        <w:spacing w:after="0"/>
        <w:ind w:left="0"/>
        <w:jc w:val="both"/>
      </w:pPr>
      <w:r>
        <w:rPr>
          <w:rFonts w:ascii="Times New Roman"/>
          <w:b w:val="false"/>
          <w:i w:val="false"/>
          <w:color w:val="000000"/>
          <w:sz w:val="28"/>
        </w:rPr>
        <w:t>
      7. Перед началом созыва собрания аппаратом акима сельского округа проводится регистрация присутствующих членов собрания, ее результаты оглашаются акимом сельского округа или уполномоченным им лицом перед началом созыва собрания и заносятся в протокол собрания с указанием места и времени проведения созыва.</w:t>
      </w:r>
    </w:p>
    <w:bookmarkEnd w:id="39"/>
    <w:bookmarkStart w:name="z54" w:id="40"/>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40"/>
    <w:bookmarkStart w:name="z55" w:id="41"/>
    <w:p>
      <w:pPr>
        <w:spacing w:after="0"/>
        <w:ind w:left="0"/>
        <w:jc w:val="both"/>
      </w:pPr>
      <w:r>
        <w:rPr>
          <w:rFonts w:ascii="Times New Roman"/>
          <w:b w:val="false"/>
          <w:i w:val="false"/>
          <w:color w:val="000000"/>
          <w:sz w:val="28"/>
        </w:rPr>
        <w:t>
      8. Созыв собрания открывается акимом сельского округа или уполномоченным им лицом.</w:t>
      </w:r>
    </w:p>
    <w:bookmarkEnd w:id="41"/>
    <w:bookmarkStart w:name="z56" w:id="42"/>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42"/>
    <w:bookmarkStart w:name="z57" w:id="43"/>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сельского округа.</w:t>
      </w:r>
    </w:p>
    <w:bookmarkEnd w:id="43"/>
    <w:bookmarkStart w:name="z58" w:id="44"/>
    <w:p>
      <w:pPr>
        <w:spacing w:after="0"/>
        <w:ind w:left="0"/>
        <w:jc w:val="both"/>
      </w:pPr>
      <w:r>
        <w:rPr>
          <w:rFonts w:ascii="Times New Roman"/>
          <w:b w:val="false"/>
          <w:i w:val="false"/>
          <w:color w:val="000000"/>
          <w:sz w:val="28"/>
        </w:rPr>
        <w:t>
      В повестку дня включаются вопросы о ходе и (или) исполнении решений, принятых на предыдущих созывах собрании.</w:t>
      </w:r>
    </w:p>
    <w:bookmarkEnd w:id="44"/>
    <w:bookmarkStart w:name="z59" w:id="45"/>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45"/>
    <w:bookmarkStart w:name="z60" w:id="46"/>
    <w:p>
      <w:pPr>
        <w:spacing w:after="0"/>
        <w:ind w:left="0"/>
        <w:jc w:val="both"/>
      </w:pPr>
      <w:r>
        <w:rPr>
          <w:rFonts w:ascii="Times New Roman"/>
          <w:b w:val="false"/>
          <w:i w:val="false"/>
          <w:color w:val="000000"/>
          <w:sz w:val="28"/>
        </w:rPr>
        <w:t>
      Повестка дня созыва собрания утверждается собранием.</w:t>
      </w:r>
    </w:p>
    <w:bookmarkEnd w:id="46"/>
    <w:bookmarkStart w:name="z61" w:id="47"/>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47"/>
    <w:bookmarkStart w:name="z62" w:id="48"/>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(города областного значения),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(города областного значения), представители средств массовой информации и общественных объединений.</w:t>
      </w:r>
    </w:p>
    <w:bookmarkEnd w:id="48"/>
    <w:bookmarkStart w:name="z63" w:id="49"/>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49"/>
    <w:bookmarkStart w:name="z64" w:id="50"/>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50"/>
    <w:bookmarkStart w:name="z65" w:id="51"/>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собрания.</w:t>
      </w:r>
    </w:p>
    <w:bookmarkEnd w:id="51"/>
    <w:bookmarkStart w:name="z66" w:id="52"/>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52"/>
    <w:bookmarkStart w:name="z67" w:id="53"/>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53"/>
    <w:bookmarkStart w:name="z68" w:id="54"/>
    <w:p>
      <w:pPr>
        <w:spacing w:after="0"/>
        <w:ind w:left="0"/>
        <w:jc w:val="left"/>
      </w:pPr>
      <w:r>
        <w:rPr>
          <w:rFonts w:ascii="Times New Roman"/>
          <w:b/>
          <w:i w:val="false"/>
          <w:color w:val="000000"/>
        </w:rPr>
        <w:t xml:space="preserve"> 3. Порядок принятия решений собранием местного сообщества</w:t>
      </w:r>
    </w:p>
    <w:bookmarkEnd w:id="54"/>
    <w:bookmarkStart w:name="z69" w:id="55"/>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55"/>
    <w:bookmarkStart w:name="z70" w:id="56"/>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56"/>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Start w:name="z72" w:id="57"/>
    <w:p>
      <w:pPr>
        <w:spacing w:after="0"/>
        <w:ind w:left="0"/>
        <w:jc w:val="both"/>
      </w:pPr>
      <w:r>
        <w:rPr>
          <w:rFonts w:ascii="Times New Roman"/>
          <w:b w:val="false"/>
          <w:i w:val="false"/>
          <w:color w:val="000000"/>
          <w:sz w:val="28"/>
        </w:rPr>
        <w:t>
      1) дата и место проведения собрания;</w:t>
      </w:r>
    </w:p>
    <w:bookmarkEnd w:id="57"/>
    <w:bookmarkStart w:name="z73" w:id="58"/>
    <w:p>
      <w:pPr>
        <w:spacing w:after="0"/>
        <w:ind w:left="0"/>
        <w:jc w:val="both"/>
      </w:pPr>
      <w:r>
        <w:rPr>
          <w:rFonts w:ascii="Times New Roman"/>
          <w:b w:val="false"/>
          <w:i w:val="false"/>
          <w:color w:val="000000"/>
          <w:sz w:val="28"/>
        </w:rPr>
        <w:t>
      2) количество и список членов собрания;</w:t>
      </w:r>
    </w:p>
    <w:bookmarkEnd w:id="58"/>
    <w:bookmarkStart w:name="z74" w:id="59"/>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59"/>
    <w:bookmarkStart w:name="z75" w:id="60"/>
    <w:p>
      <w:pPr>
        <w:spacing w:after="0"/>
        <w:ind w:left="0"/>
        <w:jc w:val="both"/>
      </w:pPr>
      <w:r>
        <w:rPr>
          <w:rFonts w:ascii="Times New Roman"/>
          <w:b w:val="false"/>
          <w:i w:val="false"/>
          <w:color w:val="000000"/>
          <w:sz w:val="28"/>
        </w:rPr>
        <w:t>
      4.Протокол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60"/>
    <w:bookmarkStart w:name="z76" w:id="61"/>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61"/>
    <w:bookmarkStart w:name="z77" w:id="62"/>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62"/>
    <w:bookmarkStart w:name="z78" w:id="63"/>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 района.</w:t>
      </w:r>
    </w:p>
    <w:bookmarkEnd w:id="63"/>
    <w:bookmarkStart w:name="z79" w:id="64"/>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64"/>
    <w:bookmarkStart w:name="z80" w:id="65"/>
    <w:p>
      <w:pPr>
        <w:spacing w:after="0"/>
        <w:ind w:left="0"/>
        <w:jc w:val="both"/>
      </w:pPr>
      <w:r>
        <w:rPr>
          <w:rFonts w:ascii="Times New Roman"/>
          <w:b w:val="false"/>
          <w:i w:val="false"/>
          <w:color w:val="000000"/>
          <w:sz w:val="28"/>
        </w:rPr>
        <w:t>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Типового регламента.</w:t>
      </w:r>
    </w:p>
    <w:bookmarkEnd w:id="65"/>
    <w:bookmarkStart w:name="z81" w:id="66"/>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вышестоящим акимом.</w:t>
      </w:r>
    </w:p>
    <w:bookmarkEnd w:id="66"/>
    <w:bookmarkStart w:name="z82" w:id="67"/>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вышестоящего акима и маслихата соответствующего района (города областного значения) протокол собрания местного сообщества, после повторного обсуждения собранием местного сообщества вопросов, вызвавших несогласие.</w:t>
      </w:r>
    </w:p>
    <w:bookmarkEnd w:id="67"/>
    <w:bookmarkStart w:name="z83" w:id="68"/>
    <w:p>
      <w:pPr>
        <w:spacing w:after="0"/>
        <w:ind w:left="0"/>
        <w:jc w:val="both"/>
      </w:pPr>
      <w:r>
        <w:rPr>
          <w:rFonts w:ascii="Times New Roman"/>
          <w:b w:val="false"/>
          <w:i w:val="false"/>
          <w:color w:val="000000"/>
          <w:sz w:val="28"/>
        </w:rPr>
        <w:t>
      Вышестоящий аким после предварительного обсуждения и его решения на ближайшем заседании маслихата соответствующего района (города областного значения) вопросов, вызвавших несогласие между акимом сельского округа и собрания местного сообщества в порядке предусмотренным статьей 11 Закона, принимает решение в течение пяти рабочих дней.</w:t>
      </w:r>
    </w:p>
    <w:bookmarkEnd w:id="68"/>
    <w:bookmarkStart w:name="z84" w:id="69"/>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69"/>
    <w:bookmarkStart w:name="z85" w:id="70"/>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70"/>
    <w:bookmarkStart w:name="z86" w:id="71"/>
    <w:p>
      <w:pPr>
        <w:spacing w:after="0"/>
        <w:ind w:left="0"/>
        <w:jc w:val="left"/>
      </w:pPr>
      <w:r>
        <w:rPr>
          <w:rFonts w:ascii="Times New Roman"/>
          <w:b/>
          <w:i w:val="false"/>
          <w:color w:val="000000"/>
        </w:rPr>
        <w:t xml:space="preserve"> 4. Контроль за исполнением решений собрания местного сообщества</w:t>
      </w:r>
    </w:p>
    <w:bookmarkEnd w:id="71"/>
    <w:bookmarkStart w:name="z87" w:id="72"/>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72"/>
    <w:bookmarkStart w:name="z88" w:id="73"/>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73"/>
    <w:bookmarkStart w:name="z89" w:id="74"/>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