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62f6" w14:textId="03b6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Уалихановского района Северо-Казахстанской области на 2019 -2021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26 декабря 2018 года № 2-32 с. Зарегистрировано Департаментом юстиции Северо-Казахстанской области 9 января 2019 года № 5172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Уалихановского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- 4 278 915,3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- 462 375,1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- 9 640,9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- 2 273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- 3 804 626,3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- 4 281 707,2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- 18 122,7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38 781,5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- 20 658,8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- 20 914,6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-20 914,6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38 781,5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- 20 658,8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- 2 791,9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29.08.2019 </w:t>
      </w:r>
      <w:r>
        <w:rPr>
          <w:rFonts w:ascii="Times New Roman"/>
          <w:b w:val="false"/>
          <w:i w:val="false"/>
          <w:color w:val="000000"/>
          <w:sz w:val="28"/>
        </w:rPr>
        <w:t>№ 2-42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2-45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2-47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по нормативам распределения доходов, установленным областным маслихатом – 84 процента;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налог на транспортные средства, за исключением налога на транспортные средства: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акцизы на бензин (за исключением авиационного) и дизельное топливо;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плата за пользование земельными участками;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лицензионный сбор за право занятия отдельными видами деятельности;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плата за пользование лицензиями на занятие отдельными видами деятельности;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транспортных средств, а также их перерегистрацию;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залога движимого имущества и ипотеки судна или строящегося судна;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пошлина, кроме консульского сбора и государственных пошлин, зачисляемых в республиканский бюджет.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неналоговые поступления в районный (города областного значения) бюджет.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земельных участков сельскохозяйственного назначения.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бюджетные субвенции, передаваемые из областного бюджета в бюджет района в сумме 2 379 966 тысяч тенге.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в процессе исполнения районного бюджета на 2019 год не подлежит секвестру местная бюджетная программа,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резерв местного исполнительного органа района на 2019 год в сумме 5 465 тысяч тенге.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26.06.2019 </w:t>
      </w:r>
      <w:r>
        <w:rPr>
          <w:rFonts w:ascii="Times New Roman"/>
          <w:b w:val="false"/>
          <w:i w:val="false"/>
          <w:color w:val="000000"/>
          <w:sz w:val="28"/>
        </w:rPr>
        <w:t>№ 2-39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2-45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каждого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Обеспечить в 2019 году выплату заработной платы работникам бюджетной сферы в полном объеме.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Установить, что в расходах районного бюджета на 2019 год по бюджетной программе 451.007.000 "Социальная помощь отдельным категориям нуждающихся граждан по решениям местных представительных органов" предусмотрены социальные выплаты отдельным категориям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2019 год целевые трансферты из республиканского бюджета, в том числе: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капитальный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повышение заработной платы отдельных категорий административных государственных служащих;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26 одноквартирных жилых домов.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Уалихановского районного маслихата Северо-Казахстанской области от 26.06.2019 </w:t>
      </w:r>
      <w:r>
        <w:rPr>
          <w:rFonts w:ascii="Times New Roman"/>
          <w:b w:val="false"/>
          <w:i w:val="false"/>
          <w:color w:val="000000"/>
          <w:sz w:val="28"/>
        </w:rPr>
        <w:t>№ 2-39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изменением, внесенным решением Уалихановского районного маслихата Северо-Казахстанской области от 29.08.2019 </w:t>
      </w:r>
      <w:r>
        <w:rPr>
          <w:rFonts w:ascii="Times New Roman"/>
          <w:b w:val="false"/>
          <w:i w:val="false"/>
          <w:color w:val="000000"/>
          <w:sz w:val="28"/>
        </w:rPr>
        <w:t>№ 2-42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2019 год бюджетные кредиты из республиканского бюджета на реализацию мер социальной поддержки специалистов.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2019 год целевые трансферты из областного бюджета, в том числе: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приобретение и доставку учебников; 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Программу развития продуктивной занятости и массового предпринимательства; 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проведение профилактических мероприятий против энзоотических болезней; 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текущий ремонт дорог KTUL-340 Актуесай-Шагирсай;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разработку проектно-сметной документации на строительство кустового источника системы водоснабжения в селах Кулыколь и Каратал;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проведение комплексной вневедомственной экспертизы проектно-сметной документации.</w:t>
      </w:r>
    </w:p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определяется постановлением акимата Уалихановского района о реализации решения Уалихановского районного маслихата о районном бюджете на 2019-2021 годы.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решением Уалихановского районного маслихата Северо-Казахстанской области от 29.08.2019 </w:t>
      </w:r>
      <w:r>
        <w:rPr>
          <w:rFonts w:ascii="Times New Roman"/>
          <w:b w:val="false"/>
          <w:i w:val="false"/>
          <w:color w:val="000000"/>
          <w:sz w:val="28"/>
        </w:rPr>
        <w:t>№ 2-42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районном бюджете на 2019 год передачу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2"/>
    <w:bookmarkStart w:name="z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Предусмотреть в районном бюджете расходы за счет свободных остатков бюджетных средств, сложившихся на начало финансового года в сумме 2 791,9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Уалихановского районного маслихата Северо-Казахстанской области от 26.03.2019 </w:t>
      </w:r>
      <w:r>
        <w:rPr>
          <w:rFonts w:ascii="Times New Roman"/>
          <w:b w:val="false"/>
          <w:i w:val="false"/>
          <w:color w:val="000000"/>
          <w:sz w:val="28"/>
        </w:rPr>
        <w:t>№ 2-36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ХXXІІ сессии VI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26 декабря 2018 года № 2-32с</w:t>
            </w:r>
          </w:p>
        </w:tc>
      </w:tr>
    </w:tbl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2019 год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2-42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06.11.2019 </w:t>
      </w:r>
      <w:r>
        <w:rPr>
          <w:rFonts w:ascii="Times New Roman"/>
          <w:b w:val="false"/>
          <w:i w:val="false"/>
          <w:color w:val="ff0000"/>
          <w:sz w:val="28"/>
        </w:rPr>
        <w:t>№ 2-45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2-47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90"/>
        <w:gridCol w:w="1090"/>
        <w:gridCol w:w="6652"/>
        <w:gridCol w:w="26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6"/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4278915,3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3804626,3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3804626,3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4281707,2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2746352,2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2153721,9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2083956,6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 (детей) оставшегося без попечения родителей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415703,1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204837,1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- 20 914,6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26 декабря 2018 года №2-32с</w:t>
            </w:r>
          </w:p>
        </w:tc>
      </w:tr>
    </w:tbl>
    <w:bookmarkStart w:name="z8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2020 год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26 декабря 2018 года №2-32с</w:t>
            </w:r>
          </w:p>
        </w:tc>
      </w:tr>
    </w:tbl>
    <w:bookmarkStart w:name="z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2021 год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Уалихановского районного маслихата от 26 декабря 2018 года №2-32с</w:t>
            </w:r>
          </w:p>
        </w:tc>
      </w:tr>
    </w:tbl>
    <w:bookmarkStart w:name="z9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Местная бюджетная программа, не подлежащая секвестру в процессе исполнения районного бюджета на 2019 год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Уалихановского районного маслихата Северо-Казахстанской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2-42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06.11.2019 </w:t>
      </w:r>
      <w:r>
        <w:rPr>
          <w:rFonts w:ascii="Times New Roman"/>
          <w:b w:val="false"/>
          <w:i w:val="false"/>
          <w:color w:val="ff0000"/>
          <w:sz w:val="28"/>
        </w:rPr>
        <w:t>№ 2-45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2-47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921"/>
        <w:gridCol w:w="1921"/>
        <w:gridCol w:w="2345"/>
        <w:gridCol w:w="46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2083956,6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2083956,6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от 26 декабря 2018 года №2-32с</w:t>
            </w:r>
          </w:p>
        </w:tc>
      </w:tr>
    </w:tbl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Уалихановского районного маслихата Северо-Казахстанской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2-42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с 01.01.2019); в редакции решения Уалихановского районного маслихата Северо-Казахстанской области от 06.11.2019 </w:t>
      </w:r>
      <w:r>
        <w:rPr>
          <w:rFonts w:ascii="Times New Roman"/>
          <w:b w:val="false"/>
          <w:i w:val="false"/>
          <w:color w:val="ff0000"/>
          <w:sz w:val="28"/>
        </w:rPr>
        <w:t>№ 2-45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2-47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Карасускийсельский округ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Каратарекский сельский округ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Уалихановского районного маслихата от 26 декабря 2018 года №2-32с</w:t>
            </w:r>
          </w:p>
        </w:tc>
      </w:tr>
    </w:tbl>
    <w:bookmarkStart w:name="z9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Уалихановского районного маслихата от 26 декабря 2018 года №2-32с</w:t>
            </w:r>
          </w:p>
        </w:tc>
      </w:tr>
    </w:tbl>
    <w:bookmarkStart w:name="z9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Уалихановского районного маслихата от 26 декабря 2018 года № 2-32с</w:t>
            </w:r>
          </w:p>
        </w:tc>
      </w:tr>
    </w:tbl>
    <w:bookmarkStart w:name="z10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"Социальная помощь отдельным категориям нуждающихся граждан по решениям местных представительных органов" на 2019 год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Уалихановского районного маслихата Северо-Казахстанской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2-42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06.11.2019 </w:t>
      </w:r>
      <w:r>
        <w:rPr>
          <w:rFonts w:ascii="Times New Roman"/>
          <w:b w:val="false"/>
          <w:i w:val="false"/>
          <w:color w:val="ff0000"/>
          <w:sz w:val="28"/>
        </w:rPr>
        <w:t>№ 2-45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2-47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3170"/>
        <w:gridCol w:w="37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Уалихановского районного маслихата от 26 декабря 2018 года №2-32с</w:t>
            </w:r>
          </w:p>
        </w:tc>
      </w:tr>
    </w:tbl>
    <w:bookmarkStart w:name="z10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2019 год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решения Уалихановского районного маслихата Северо-Казахстанской области от 06.11.2019 </w:t>
      </w:r>
      <w:r>
        <w:rPr>
          <w:rFonts w:ascii="Times New Roman"/>
          <w:b w:val="false"/>
          <w:i w:val="false"/>
          <w:color w:val="ff0000"/>
          <w:sz w:val="28"/>
        </w:rPr>
        <w:t>№ 2-45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Тельжанскийсельский округ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Уалихановского районного маслихата от 26 декабря 2018 года №2-32с</w:t>
            </w:r>
          </w:p>
        </w:tc>
      </w:tr>
    </w:tbl>
    <w:bookmarkStart w:name="z10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января 2019 года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Уалихановского районного маслихата Северо-Казахстанской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2-36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592"/>
        <w:gridCol w:w="1592"/>
        <w:gridCol w:w="5304"/>
        <w:gridCol w:w="2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