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6832" w14:textId="db26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Кишкенекольского сельского округа Уалихановского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28 декабря 2018 года № 2-33 с. Зарегистрировано Департаментом юстиции Северо-Казахстанской области 10 января 2019 года № 5183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Кишкенекольского сельского округа Уалихановского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- 68 796 тысяч тенге: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39 952 тысяч тенге;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- 462 тысяч тенге;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- 28 382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- 80 381,5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-11 585,5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- 11 585,5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 тысяч тенге;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- 11585,5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10.09.2019 </w:t>
      </w:r>
      <w:r>
        <w:rPr>
          <w:rFonts w:ascii="Times New Roman"/>
          <w:b w:val="false"/>
          <w:i w:val="false"/>
          <w:color w:val="000000"/>
          <w:sz w:val="28"/>
        </w:rPr>
        <w:t>№ 2-43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07.11.2019 </w:t>
      </w:r>
      <w:r>
        <w:rPr>
          <w:rFonts w:ascii="Times New Roman"/>
          <w:b w:val="false"/>
          <w:i w:val="false"/>
          <w:color w:val="000000"/>
          <w:sz w:val="28"/>
        </w:rPr>
        <w:t>№ 2-46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Кишкенекольского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другие неналоговые поступления в бюджеты города районного значения, села, поселка, сельского округа.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трансферты, передаваемые из районного бюджета в бюджет сельского округа в сумме 27 068 тысяч тенге, в том числе целевые текущие трансферты в сумме 3 365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Обеспечить в 2019 году выплату заработной платы работникам бюджетной сферы в полном объеме. 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Предусмотреть в бюджете сельского округа расходы за счет свободных остатков бюджетных средств, сложившихся на начало финансового года в сумме 11585,5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 5-1 в соответствии с решением Уалихановского районного маслихата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2-37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ХXХIIІ сессии VI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М.Сайткен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28 декабря 2018 года № 2-33 с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2019 год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10.09.2019 </w:t>
      </w:r>
      <w:r>
        <w:rPr>
          <w:rFonts w:ascii="Times New Roman"/>
          <w:b w:val="false"/>
          <w:i w:val="false"/>
          <w:color w:val="ff0000"/>
          <w:sz w:val="28"/>
        </w:rPr>
        <w:t>№ 2-43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Уалихановского районного маслихата Северо-Казахстанской области от 07.11.2019 </w:t>
      </w:r>
      <w:r>
        <w:rPr>
          <w:rFonts w:ascii="Times New Roman"/>
          <w:b w:val="false"/>
          <w:i w:val="false"/>
          <w:color w:val="ff0000"/>
          <w:sz w:val="28"/>
        </w:rPr>
        <w:t>№ 2-46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707"/>
        <w:gridCol w:w="2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- 11585,5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28 декабря 2018 года №2-33 с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2020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от 26 декабря 2018 года №3-32с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СКО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4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Уалихановского районного маслихата от 28 декабря 2018 года №2-33с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2019 года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2-37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