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89e6" w14:textId="60b8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району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марта 2018 года № 23/2. Зарегистрировано Департаментом юстиции Северо-Казахстанской области 12 апреля 2018 года № 4657. Утратило силу решением маслихата района Шал акына Северо-Казахстанской области от 17 марта 2020 года № 44/7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статьей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 не используемые в соответствии с земельным законодательством Республики Казахстан земли сельскохозяйственного назначения по району Шал акына.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десять раз на не используемые в соответствии с земельным законодательством Республики Казахстан земли сельскохозяйственного назначения по району Шал акына.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 маслихата района Шал акына от 1 июня 2015 года № </w:t>
      </w:r>
      <w:r>
        <w:rPr>
          <w:rFonts w:ascii="Times New Roman"/>
          <w:b w:val="false"/>
          <w:i w:val="false"/>
          <w:color w:val="000000"/>
          <w:sz w:val="28"/>
        </w:rPr>
        <w:t>39/2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и единого земельного налога по району Шал акына" (зарегистрировано в Реестре государственной регистрации нормативных правовых актов за № 3291, опубликовано 10 июля 2015 года в районной газете "Парыз", 10 июля 2015 года в районной газете "Новатор");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 маслихата района Шал акына от 23 февраля 2016 года № </w:t>
      </w:r>
      <w:r>
        <w:rPr>
          <w:rFonts w:ascii="Times New Roman"/>
          <w:b w:val="false"/>
          <w:i w:val="false"/>
          <w:color w:val="000000"/>
          <w:sz w:val="28"/>
        </w:rPr>
        <w:t>46/6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Шал акына от 1 июня 2015 года № 39/2 "О корректировке базовых ставок земельного налога и единого земельного налога по району Шал акына" (зарегистрировано в Реестре государственной регистрации нормативных правовых актов за № 3665, опубликовано 4 апреля 2016 года в информационно-правовой системе нормативных правовых актов Республики Казахстан "Әділет").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