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e67d" w14:textId="ea9e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22 декабря 2017 года № 20/1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2018 года № 28/1. Зарегистрировано Департаментом юстиции Северо-Казахстанской области 9 октября 2018 года № 4910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22 декабря 2017 года № 20/1 "О районном бюджете на 2018 – 2020 годы" (зарегистрировано в Реестре государственной регистрации нормативных правовых актов под № 4478, опубликовано 17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 казахском языке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0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решения на русском языке оставить без изменения;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указанному решению на казахском языке слово "селолық" заменить словом "ауылдық";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на русском языке оставить без изменения.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маслихата района Шал акына от 25 сентября 2018 года №28/1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22 декабря 2017 года №20/1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168"/>
        <w:gridCol w:w="1322"/>
        <w:gridCol w:w="5783"/>
        <w:gridCol w:w="3167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3 251 381,3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298 205,0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2 943 772,8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2 920 301,8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2 920 301,8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3266557,9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2043161,0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1679579,7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029 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бюджеты на компенсацию потерь вышестоящего бюджета в связи с изменением законодательства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-19319,6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