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7f190" w14:textId="ee7f1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22 декабря 2017 года № 20/1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7 декабря 2018 года № 31/1. Зарегистрировано Департаментом юстиции Северо-Казахстанской области 11 декабря 2018 года № 5058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от 22 декабря 2017 года № 20/1 "О районном бюджете на 2018 – 2020 годы" (зарегистрировано в Реестре государственной регистрации нормативных правовых актов под № 4478, опубликовано 17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на 2018 – 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3 214 053,8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298 205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3 903,8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5 500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2 906 445,0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3 229 230,4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4 143,9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7 215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3 071,1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- 19 320,5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19 320,5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7 215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3 071,1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15 176,6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Утвердить в районном бюджете на 2018 год целевые текущие трансферты, целевые трансферты на развитие из областного бюджета в сумме 343 501,3 тысяч тенге, согласно приложению 8: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текущий ремонт автодорог районного значения КТНА-350 "Подъезд к городу Сергеевка";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краткосрочное профессиональное обучение рабочих кадров по востребованным на рынке труда профессиям, включая обучение в мобильных центрах;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приобретение угля;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обеспечение организаций образования высокоскоростным доступом к сети Интернет;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приобретение и доставку учебников;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фонд оплаты труда;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проведение профилактических мероприятий против энзоотических болезней;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проведение противоэпизоотических мероприятий;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ремонт объектов городов и сельских населенных пунктов;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строительство жилых домов в городе Сергеевке;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разработку проектно-сметной документации на строительство канализационных сетей и очистных сооружений в городе Сергеевке.";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"15. Установить лимит долга местного исполнительного органа на 2018 год в сумме 3 071,1 тысяч тенге.";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XXXI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района Шал акына от 7 декабря 2018 года №31/1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района Шал акына от 22 декабря 2017 года №20/1</w:t>
            </w:r>
          </w:p>
        </w:tc>
      </w:tr>
    </w:tbl>
    <w:bookmarkStart w:name="z4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2018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1168"/>
        <w:gridCol w:w="1322"/>
        <w:gridCol w:w="5783"/>
        <w:gridCol w:w="3167"/>
      </w:tblGrid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3 214 053,8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298 205,0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131 059,0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131 059,0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64 924,0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31 426,0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88 704,0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2 906 445,0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2 882 974,0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2 882 974,0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3229230,4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256125,0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95565,0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100122,0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005 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2063176,0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2000833,0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1684662,7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023 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11896,0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по спорту 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195770,7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193103,7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002 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53228,7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023 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 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260853,0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259911,0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029 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201987,0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150018,8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61840,8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61840,8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43196,0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91934,5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63893,5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санитарного убоя больных животных 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ветеринарных мероприятий по энзоотическим болезням животных 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43270,5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120113,6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120113,6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бюджеты на компенсацию потерь вышестоящего бюджета в связи с изменением законодательства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114907,0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 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-19320,5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  <w:bookmarkEnd w:id="36"/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15176,6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15176,6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района Шал акына от 7 декабря 2018 года №31/1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маслихата района Шал акына от 22 декабря 2017 года №20/1</w:t>
            </w:r>
          </w:p>
        </w:tc>
      </w:tr>
    </w:tbl>
    <w:bookmarkStart w:name="z5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 бюджетные кредиты из вышестоящих органов государственного управления на 2018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"/>
        <w:gridCol w:w="1246"/>
        <w:gridCol w:w="1246"/>
        <w:gridCol w:w="6170"/>
        <w:gridCol w:w="2721"/>
      </w:tblGrid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528696,0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167815,0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167815,0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135097,0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17718,0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66951,7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66951,7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37508,7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18251,0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222000,0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18196,8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18196,8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18196,8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13732,5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6517,5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3937,5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</w:tbl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8"/>
        <w:gridCol w:w="2058"/>
        <w:gridCol w:w="1562"/>
        <w:gridCol w:w="447"/>
        <w:gridCol w:w="2058"/>
        <w:gridCol w:w="2058"/>
        <w:gridCol w:w="20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трансферты и 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Текущие: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Кредиты: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Развитие: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Текущие: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Развитие: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185194,7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177979,7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343501,3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121501,3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222000,0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121452,0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121452,0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46363,0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46363,0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121452,0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121452,0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46363,0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46363,0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121452,0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121452,0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13645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13645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17718,0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17718,0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56527,7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56527,7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10424,0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10424,0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56527,7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56527,7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10424,0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10424,0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27084,7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27084,7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10424,0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10424,0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3635,0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18251,0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18251,0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7557,0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222000,0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222000,0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18196,8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18196,8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18196,8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18196,8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18196,8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18196,8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6517,5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6517,5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6517,5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6517,5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2580,0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3937,5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3937,5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