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79cc" w14:textId="2b27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Сергеевки района Шал акына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28 декабря 2018 года № 32/7. Зарегистрировано Департаментом юстиции Северо-Казахстанской области 9 января 2019 года № 5162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Сергеевки района Шал акына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60 443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58 109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2 334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64 190,4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- 3 747,4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3 747,4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3 747,4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18.07.2019 </w:t>
      </w:r>
      <w:r>
        <w:rPr>
          <w:rFonts w:ascii="Times New Roman"/>
          <w:b w:val="false"/>
          <w:i w:val="false"/>
          <w:color w:val="000000"/>
          <w:sz w:val="28"/>
        </w:rPr>
        <w:t>№ 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Сергеевки на 2019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Сергеевки расположено заявленное при постановке на регистрационный учет в органе государственных доходов: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Сергеевки;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Сергеевки;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Сергеевки;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Сергеевки.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Сергеевки на 2019 год предусмотрены объемы бюджетных изъятий, передаваемых из бюджета города Сергеевки в районный бюджет в сумме 18 243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28 декабря 2018 года №32/7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2019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18.07.2019 </w:t>
      </w:r>
      <w:r>
        <w:rPr>
          <w:rFonts w:ascii="Times New Roman"/>
          <w:b w:val="false"/>
          <w:i w:val="false"/>
          <w:color w:val="ff0000"/>
          <w:sz w:val="28"/>
        </w:rPr>
        <w:t>№ 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25 941,4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-3 747,4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___ декабря 2018 года № 32/7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2)Затраты: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3)Чистое бюджетное кредитование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Шал акына от ___ декабря 2018 года № 32/7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2)Затраты: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3)Чистое бюджетное кредитование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 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