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9056" w14:textId="6ad9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10 июля 2015 года № 207 "Об утверждении регламентов государственных услуг в области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27 февраля 2018 года № 19. Зарегистрировано Департаментом юстиции Атырауской области 16 марта 2018 года № 4072.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10 июля 2015 года № 207 "Об утверждении регламентов государственных услуг в области архитектуры и градостроительства" (зарегистрированное в Реестре государственной регистрации нормативных правовых актов № 3268, опубликованное 11 августа 2015 года в газете "Прикаспийская коммуна")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подпункт 2) пункта 1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регламент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№ 11018).";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приложении 1: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Казахстан",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Результатом оказания государственной услуги является: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уточнении адреса объекта недвижимости, справка об уточнении адреса объекта недвижимости (с историей), справка о присвоению адреса объекта недвижимости, справка об упразднении адреса объекта недвижимости с указанием регистрационного кода адреса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по определению адреса объектов недвижимости на территории Республики Казахстан",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№ 11018) (далее – Стандарт);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регистрирует поступившие документы,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передает руководителю услугодателя в течение 15 (пятнадцати) минут;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осуществляет ознакомление с поступившими документами и отправляет специалисту услугодателя на исполнение в течение 30 (тридцати) минут;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 рассматривает поступившие документы, готовит результат государственной услуги и направляет на подпись руководителю услугодателя в течение 2 (двух) рабочих дней при отсутствии архивных сведений об изменении адреса объекта недвижимости в информационной системе "Адресный регистр" или в течение 5 (пяти) рабочих дней при присвоении или упразднении адреса объекта недвижимости, с выездом на место нахождения недвижимости и с обязательной регистрацией его в информационной системе "Адресный регистр" с указанием регистрационного кода адреса, либо в течение 1 (одного) рабочего дня при мотивированном ответе об отказе в предоставлении государственной услуги;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в канцелярию в течение 30 (тридцати) минут;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и передает результат государственной услуги в Государственную корпорацию для выдачи услугополучателю в течение 30 (тридцати) минут.";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утвержденном указанным постановлением: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решение услугодателя на реконструкцию (перепланировку, переоборудование)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Стандарту государственной услуги, утвержденного приказом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№ 11018) (далее – Стандарт).";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регистрирует поступившие документы из Государственной корпорации,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руководителю услугодателя в течение 15 (пятнадцати) минут;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осуществляет ознакомление с поступившими документами и отправляет специалисту на исполнение в течение 15 (пятнадцати) минут;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 проверяет на полноту представленные документы, готовит решение на реконструкцию (перепланировку, переоборудование) в течение 14 (четырнадцати) рабочих дней, либо мотивированный ответ об отказе в предоставлении государственной услуги в течение 4 (четырех) рабочих дней и направляет на подпись руководителю услугодателя.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течение 2 (двух) рабочих дней с момента получения документов услугополучателя готовит мотивированный отказ о дальнейшем рассмотрении заявления и направляет на подпись руководителю услугодателя;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или мотивированный отказ о дальнейшем рассмотрении заявления и направляет в канцелярию услугодателя в течении 15 (пятнадцати) минут;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и передает результат государственной услуги или мотивированный отказ о дальнейшем рассмотрении заявления в Государственную корпорацию в течении 15 (пятнадцати) минут.";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процесс 1 – работник Государственной корпорации принимает от услугодателя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выдает расписку о приеме соответствующих документов.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неполного пакета документов,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их принятии в течении 30 (тридцати) минут;";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Суюнчалиева Ж.А.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"27" февраля 2018 года № 19 Приложение 1 к регламенту государственной услуги "Выдача справки по определению адреса объектов недвижимости на территории Республики Казахстан"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"27" февраля 2018 года № 19 Приложение 2 к регламенту государственной услуги "Выдача справки по определению адреса объектов недвижимости на территории Республики Казахстан"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по определению адреса объектов недвижимости на территории Республики Казахстан"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5184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9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постановлению акимата Атырауской области от "27" февраля 2018 года № 19 Утвержден постановлением акимата Атырауской области от "10" июля 2015 года № 207</w:t>
            </w: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</w:r>
    </w:p>
    <w:bookmarkEnd w:id="40"/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исходных материалов при разработке проектов строительства и реконструкции (перепланировки и переоборудования)" (далее – государственная услуга) оказывается местными исполнительными органами города Атырау и районов Атырауской области – отделами архитектуры и градостроительства города Атырау и районов (далее - услугодатель).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архитектурно - планировочное задание (далее - АПЗ)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переоборудования)", утвержденного приказом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№ 11018) (далее – Стандарт);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трасс наружных инженерных сетей;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выкопировка из проекта детальной планировки;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планировочные отметки;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дорог и улиц;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услугодателя на реконструкцию (перепланировку, переоборудование);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56"/>
    <w:bookmarkStart w:name="z7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регистрирует поступившие документы,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руководителю услугодателя в течении 30 (тридцати) минут;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осуществляет ознакомление с поступившими документами и отправляет специалисту услугодателя на исполнение в течении 15 (пятнадцати) минут;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 рассматривает поступившие документы, готовит результат государственной услуги и направляет на подпись руководителю услугодателя за исключением случаев мотивированного отказа, когда срок не превышает 4 (четырех) рабочих дней: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заявления на проектирование технически и (или) технологически несложных объектов: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архитектурно–планировочного задания и технических условий (далее - ТУ), в срок не более 5 (пять) рабочих дней со дня подачи заявления;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 в срок не более 14 (четырнадцать) рабочих дней со дня подачи заявления.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заявления на проектирование технически и (или) технологически сложных объектов: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архитектурно - планировочного задания и технических условий, в срок не более 14 (четырнадцати) рабочих дней;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сетей), в срок не более 16 (шестнадцати) рабочих дней со дня подачи заявления.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здании 14 (четырнадцати) рабочих дней со дня подачи заявления;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документа с истекшим сроком действия услугодатель в течение 1 (одного) рабочего дня с момента получения документов услугополучателя дает мотивированный отказ в дальнейшем рассмотрении заявления.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или мотивированный отказ в дальнейшем рассмотрении заявления и направляет в канцелярию услугодателя в течении 15 (пятнадцати) минут;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и направляет в Государственную корпорацию для выдачи услугополучателю или через портал результат государственной услуги или мотивированный отказ в дальнейшем рассмотрении заявления в течении 15 (пятнадцати) минут.</w:t>
      </w:r>
    </w:p>
    <w:bookmarkEnd w:id="72"/>
    <w:bookmarkStart w:name="z9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структурно-функциональные единицы: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приложении 1, справочник бизнес-процессов оказания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8"/>
    <w:bookmarkStart w:name="z9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Пошаговые действия и решение по оказанию государственной услуги (диаграмма функционального взаимодействия при оказании государственной услуги через Государственную корпорацию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Государственную корпорацию: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необходимые документы работнику Государственной корпорации в операционном зале в порядке "электронной" очереди (в течение 15-ти минут).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выдает услугополучателю расписку о приеме соответствующих документов перечисленных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(в течении 3-х минут);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и вывод на экран формы запроса для оказания государственной услуги и ввод работником Государственной корпорации данных услугополучателя, а также данных по доверенности представителя услугополучателя (в течении 4-х минут);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Национальный реестр индивидуальных идентификационных номеров (далее – НР ИИН)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(в течении 3-х минут);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НР ИИН, данных доверенности в ЕНИС (в течении 3-х минут);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НР ИИН, данных доверенности в ЕНИС (в течении 3-х минут);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 удостоверенного (подписанного) ЭЦП работника Государственной корпорации через ШЭП в автоматизированном рабочем месте ШЭП (далее – АРМ ШЭП) (в течении 3-х минут);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получение от услугодателя результата государственной услуги (в течении 3-х минут);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выдача услугополучателю результата государственной услуги (в течении 3-х минут). Государственная корпорация обеспечивает хранение результата в течение одного месяца, после чего передает их услугодателю для дальнейшего хранения.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Пошаговые действия и решения по оказанию государственной услуги (диаграмма №2 функционального взаимодействия при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портал: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Государственной услуги;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(далее - ЭЦП) для удостоверения (подписания) запроса;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 через шлюз "электронного правительства" (далее – ШЭП) в автоматизированное рабочее место регионального шлюза "электронного правительства" (далее – АРМ РШЭП) для обработки запроса услугодателем;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государственной услуги;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      </w:r>
          </w:p>
        </w:tc>
      </w:tr>
    </w:tbl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4422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      </w:r>
          </w:p>
        </w:tc>
      </w:tr>
    </w:tbl>
    <w:bookmarkStart w:name="z12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73406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65405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      </w:r>
          </w:p>
        </w:tc>
      </w:tr>
    </w:tbl>
    <w:bookmarkStart w:name="z13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№1 функционального взаимодействия при оказании государственной услуги через Государственную корпорацию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№2 функционального взаимодействия при оказании государственной услуги через портал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73533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29"/>
        <w:gridCol w:w="4834"/>
      </w:tblGrid>
      <w:tr>
        <w:trPr>
          <w:trHeight w:val="30" w:hRule="atLeast"/>
        </w:trPr>
        <w:tc>
          <w:tcPr>
            <w:tcW w:w="8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Атырауской области от "27" февраля 2018 года № 19 Приложение 1 к регламенту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      </w:r>
          </w:p>
        </w:tc>
      </w:tr>
    </w:tbl>
    <w:bookmarkStart w:name="z13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29"/>
        <w:gridCol w:w="4834"/>
      </w:tblGrid>
      <w:tr>
        <w:trPr>
          <w:trHeight w:val="30" w:hRule="atLeast"/>
        </w:trPr>
        <w:tc>
          <w:tcPr>
            <w:tcW w:w="8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Атырауской области от "27" февраля 2018 года № 19 Приложение 2 к регламенту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      </w:r>
          </w:p>
        </w:tc>
      </w:tr>
    </w:tbl>
    <w:bookmarkStart w:name="z14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Справочник бизнес-процессов оказания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73660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