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582b" w14:textId="00b5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административно–территориальных единиц Курмангазинского района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Атырауской области от 27 февраля 2018 года № 40 и решение Атырауского областного маслихата от 16 марта 2018 года № 197-VI. Зарегистрировано Департаментом юстиции Атырауской области 3 апреля 2018 года № 4087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заключением областной ономастической комиссии от 8 декабря 2017 года, по представлению местных представительных и исполнительных органов Курмангазинского района Атырауской области, учитывая мнения населения Ганюшкинского и Кировского сельских округов, сел Ганюшкино и Дашино, акимат Атырауской области ПОСТАНОВЛЯЕТ и областной маслихат VІ созыва на очередной ХХІ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административно-территориальные единицы Курмангазинского района Атырауской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Ганюшкино Ганюшкинского сельского округа в село Құрманғазы;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Ганюшкинский сельский округ в сельский округ Құрманғазы;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Дашино Кировского сельского округа в село Хиуаз;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Кировский сельский округ в сельский округ Жаңаталап.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Атырауской области Н. Сайлауову и председателя постоянной комиссии по вопросам соблюдения законности, депутатской этики и правозащите Атырауского областного маслихата А. Абдолова.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совместные постановление и решение вступают в силу со дня государственной регистрации в органах юстиции и вводятся в действие по истечении десяти календарных дней после дня их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