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8635" w14:textId="f7c8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марта 2018 года № 199-VI. Зарегистрировано Департаментом юстиции Атырауской области 9 апреля 2018 года № 4092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ff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10886) Атырауский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благоустройства территорий городов и населенных пунктов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настоящему решению.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16 марта 2018 года № 199-VI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территорий городов и населенных пунктов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ff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16 марта 2018 года № 199-VI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</w:tbl>
    <w:bookmarkStart w:name="z1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Атырауской области</w:t>
      </w:r>
    </w:p>
    <w:bookmarkEnd w:id="4"/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Атырауской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благоустройства территории населенных пунктов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общего пользования – это территории, объекты, которые доступны или открыты для населения;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бытовые отходы – коммунальные отходы в твердой форме;</w:t>
      </w:r>
    </w:p>
    <w:bookmarkEnd w:id="8"/>
    <w:bookmarkStart w:name="z2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– физическое или юридическое лицо, специализирующиеся в области благоустройства;</w:t>
      </w:r>
    </w:p>
    <w:bookmarkEnd w:id="13"/>
    <w:bookmarkStart w:name="z2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</w:t>
      </w:r>
    </w:p>
    <w:bookmarkEnd w:id="18"/>
    <w:bookmarkStart w:name="z1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чистоты и порядка</w:t>
      </w:r>
    </w:p>
    <w:bookmarkEnd w:id="19"/>
    <w:bookmarkStart w:name="z1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20"/>
    <w:bookmarkStart w:name="z1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21"/>
    <w:bookmarkStart w:name="z1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22"/>
    <w:bookmarkStart w:name="z1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bookmarkEnd w:id="23"/>
    <w:bookmarkStart w:name="z1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25"/>
    <w:bookmarkStart w:name="z1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End w:id="26"/>
    <w:bookmarkStart w:name="z1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</w:t>
      </w:r>
    </w:p>
    <w:bookmarkEnd w:id="27"/>
    <w:bookmarkStart w:name="z1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и содержание мест общего пользования включают в себя следующие виды работ:</w:t>
      </w:r>
    </w:p>
    <w:bookmarkEnd w:id="28"/>
    <w:bookmarkStart w:name="z1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29"/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30"/>
    <w:bookmarkStart w:name="z1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31"/>
    <w:bookmarkStart w:name="z1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32"/>
    <w:bookmarkStart w:name="z1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и окраска ограждений и малых архитектурных форм.</w:t>
      </w:r>
    </w:p>
    <w:bookmarkEnd w:id="33"/>
    <w:bookmarkStart w:name="z1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34"/>
    <w:bookmarkStart w:name="z1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35"/>
    <w:bookmarkStart w:name="z1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36"/>
    <w:bookmarkStart w:name="z1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37"/>
    <w:bookmarkStart w:name="z1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38"/>
    <w:bookmarkStart w:name="z1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39"/>
    <w:bookmarkStart w:name="z1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40"/>
    <w:bookmarkStart w:name="z1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Вывоз снега с улиц и проездов осуществляется на установленные места, определенные местным исполнительным органом.</w:t>
      </w:r>
    </w:p>
    <w:bookmarkEnd w:id="41"/>
    <w:bookmarkStart w:name="z1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Места временного складирования снега после снеготаяния очищаются от мусора и благоустраиваются.</w:t>
      </w:r>
    </w:p>
    <w:bookmarkEnd w:id="42"/>
    <w:bookmarkStart w:name="z1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вывоз отходов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Физические и юридические лица, в результате деятельности которых,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коммунальными отходами регулируется нормами Правил управления коммунальными отходами, утвержденными приказом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19. Исключен решением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контейнеры и на контейнерные площадки допускается сброс и складирование только коммунальных отходов.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22. Исключен решением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Жидкие бытовые отходы и крупногабаритный мусор не подлежит сбросу в мусоропровод.</w:t>
      </w:r>
    </w:p>
    <w:bookmarkEnd w:id="47"/>
    <w:bookmarkStart w:name="z1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Эксплуатацию мусоропровода осуществляет эксплуатирующая организация, в ведении которой находится жилой дом.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26. Исключен решением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27-1 в соответствии с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52"/>
    <w:bookmarkStart w:name="z1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53"/>
    <w:bookmarkStart w:name="z1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End w:id="54"/>
    <w:bookmarkStart w:name="z1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Благоустройство улиц, жилых кварталов и микрорайонов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решения Атырауского областного маслихата от 16.03.2020 № </w:t>
      </w:r>
      <w:r>
        <w:rPr>
          <w:rFonts w:ascii="Times New Roman"/>
          <w:b w:val="false"/>
          <w:i w:val="false"/>
          <w:color w:val="000000"/>
          <w:sz w:val="28"/>
        </w:rPr>
        <w:t>427-VI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решения Атырауского областного маслихата от 16.03.2020 № </w:t>
      </w:r>
      <w:r>
        <w:rPr>
          <w:rFonts w:ascii="Times New Roman"/>
          <w:b w:val="false"/>
          <w:i w:val="false"/>
          <w:color w:val="000000"/>
          <w:sz w:val="28"/>
        </w:rPr>
        <w:t>427-VI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32-1.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32-1 в соответствии с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фасадов зданий и сооружений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33-1 в соответствии с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Самовольное переоборудование фасадов зданий и конструктивных элементов не допускается.</w:t>
      </w:r>
    </w:p>
    <w:bookmarkEnd w:id="58"/>
    <w:bookmarkStart w:name="z1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наружного освещения и фонтанов</w:t>
      </w:r>
    </w:p>
    <w:bookmarkEnd w:id="59"/>
    <w:bookmarkStart w:name="z1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60"/>
    <w:bookmarkStart w:name="z1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61"/>
    <w:bookmarkStart w:name="z1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62"/>
    <w:bookmarkStart w:name="z1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63"/>
    <w:bookmarkStart w:name="z1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64"/>
    <w:bookmarkStart w:name="z1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65"/>
    <w:bookmarkStart w:name="z1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66"/>
    <w:bookmarkStart w:name="z1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Физические и юридические лица, допустившие нарушение настоящих Правил, привлекаются к ответственности в соответствии с действующим законодательством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