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58f6" w14:textId="bc55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лесные пользования на участках государственного лесного фонда по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20 июня 2018 года № 224-VI. Зарегистрировано Департаментом юстиции Атырауской области 10 июля 2018 года № 4194.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587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областной маслихат VI созыва на очередной XХII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лесные пользования на участках государственного лесного фонда согласно приложениями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Атырауского областного маслихата по вопросам экологии, природопользования и аграрных вопросов (Е. Ихсанов).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Атырауского областного маслихата от 20 июня 2018 года № 224-VI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побочные лесные пользования участками государственного лесного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Атырауского областного маслихата от 21.06.2019 № </w:t>
      </w:r>
      <w:r>
        <w:rPr>
          <w:rFonts w:ascii="Times New Roman"/>
          <w:b w:val="false"/>
          <w:i w:val="false"/>
          <w:color w:val="ff0000"/>
          <w:sz w:val="28"/>
        </w:rPr>
        <w:t>331-VI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7"/>
        <w:gridCol w:w="5586"/>
        <w:gridCol w:w="930"/>
        <w:gridCol w:w="3427"/>
      </w:tblGrid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побочных лесных пользований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платы, тенге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Сенокошение, в том числе по группам качественного состояния сенокосных угодий: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Удовлетворительное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Плохое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скота, в том числе за пастьбу одной головы сельскохозяйственных животных по их группам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скот, лошадь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Молодняк крупного скота, ишак 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Огородничество, бахчеводство и выращивание иных сельскохозяйственных культур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земельных налогов, определенных налоговым законодательством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Атырауского областного маслихата от 20 июня 2018 года № 224-VI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участками государственного лесного фонда для нужд охотничьего хозяйства, в научно-исследовательских, культурно-оздоровительных, туристических, рекреационных и спортивных целях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Атырауского областного маслихата от 21.06.2019 № </w:t>
      </w:r>
      <w:r>
        <w:rPr>
          <w:rFonts w:ascii="Times New Roman"/>
          <w:b w:val="false"/>
          <w:i w:val="false"/>
          <w:color w:val="ff0000"/>
          <w:sz w:val="28"/>
        </w:rPr>
        <w:t>331-VI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5618"/>
        <w:gridCol w:w="1101"/>
        <w:gridCol w:w="4057"/>
      </w:tblGrid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4"/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пользования, в том числе по срокам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 лесопользование (от 10 до 49 лет)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в туристических, рекреационных и спортивных целях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в научно-исследовательских, культурно-оздоровительных целях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для нужд охотничьего хозяйства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лесопользование (до 1 года)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в туристических, рекреационных и спортивных целях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МРП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в научно-исследовательских и культурно-оздоровительных целях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МРП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