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937a" w14:textId="c599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VІ созыва от 13 декабря 2017 года № 167-VІ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июня 2018 года № 210-VI. Зарегистрировано Департаментом юстиции Атырауской области 10 июля 2018 года № 4195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2018-2020 годы, Атырауский областной маслихат VІ созыва на ХХІІ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ХІХ сессии областного маслихата VІ созыва от 13 декабря 2017 года № 167-VІ "Об областном бюджете на 2018-2020 годы" (зарегистрировано в реестре государственной регистрации нормативных правовых актов за № 4023, опубликовано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"204 855 087" заменить цифрами "211 597 604";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"1 864 756" заменить цифрами "3 037 433";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"112 908 692" заменить цифрами "118 478 532";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"211 814 521" заменить цифрами "218 557 038";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"8 964 548" заменить цифрами "9 853 548";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"13 202 656" заменить цифрами "14 091 656";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"-15 839 367" заменить цифрами "-16 728 367";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"15 839 367" заменить цифрами "16 728 367";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"12 665 482" заменить цифрами "13 570 656";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 в абзаце "по социальному налогу":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Исатайскому, Кзылкогинскому, Махамбетскому, Жылыойскому районам и городу Атырау – 50%; Индерскому району – 85%, Макатскому району – 100%;"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"Курмангазинскому, Исатайскому, Кзылкогинскому, Жылыойскому районам и городу Атырау – 50%; Индерскому району – 85%, Макатскому, Махамбетскому районам – 100%;"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 цифры "736 730" заменить цифрами "526 818";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"484 925" заменить цифрами "431 557";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"130 978" заменить цифрами "200 978";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"16 200 тысяч тенге –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стоимость;"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"723 174" заменить цифрами "522 936";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"90 336" заменить цифрами "89 512";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"219 330" заменить цифрами "190 380";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"25 200" заменить цифрами "29 911";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"310 035" заменить цифрами "316 048";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"112 361" заменить цифрами "111 499";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"45 166" заменить цифрами "44 674";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"2 033 769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204 912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146 911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500 000 тысяч тенге – на финансирование приоритетных проектов транспортной инфраструктуры;"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 цифры "45 930" заменить цифрами "234 930";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 цифры "603 008" заменить цифрами "1 303 008";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"1 562 500" заменить цифрами "1 871 394";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"2 236 230 тысяч тенге –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480 094 тысяч тенге – на развитие системы водоснабжения и водоотведения в сельских населенных пунктах в рамках Программы развития регионов до 2020 года;"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"3 245 430" заменить цифрами "2 862 568";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"860 934" заменить цифрами "764 453";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"202 413" заменить цифрами "167 271";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"192 859" заменить цифрами "112 859";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210-VІ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 167-VІ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"/>
        <w:gridCol w:w="167"/>
        <w:gridCol w:w="167"/>
        <w:gridCol w:w="167"/>
        <w:gridCol w:w="181"/>
        <w:gridCol w:w="3"/>
        <w:gridCol w:w="3"/>
        <w:gridCol w:w="168"/>
        <w:gridCol w:w="259"/>
        <w:gridCol w:w="511"/>
        <w:gridCol w:w="5"/>
        <w:gridCol w:w="463"/>
        <w:gridCol w:w="231"/>
        <w:gridCol w:w="141"/>
        <w:gridCol w:w="141"/>
        <w:gridCol w:w="1"/>
        <w:gridCol w:w="429"/>
        <w:gridCol w:w="399"/>
        <w:gridCol w:w="2780"/>
        <w:gridCol w:w="504"/>
        <w:gridCol w:w="1730"/>
        <w:gridCol w:w="149"/>
        <w:gridCol w:w="151"/>
        <w:gridCol w:w="11"/>
        <w:gridCol w:w="1611"/>
        <w:gridCol w:w="1229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211597604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90078732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3037433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2197621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2197621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118478532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16609360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66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1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1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9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