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33ca" w14:textId="5d13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ХІХ сессии областного маслихата VІ созыва от 13 декабря 2017 года № 167-VІ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27 августа 2018 года № 241-VI. Зарегистрировано Департаментом юстиции Атырауской области 14 сентября 2018 года № 4236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областного бюджета на 2018-2020 годы, Атырауский областной маслихат VІ созыва на ХХІV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ХІХ сессии областного маслихата VІ созыва от 13 декабря 2017 года № 167-VІ "Об областном бюджете на 2018-2020 годы" (зарегистрировано в реестре государственной регистрации нормативных правовых актов за № 4023, опубликовано 11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"211 597 604" заменить цифрами "211 736 491";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"90 078 732" заменить цифрами "89 822 634";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"3 037 433" заменить цифрами "3 413 234";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"2 907" заменить цифрами "22 091";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"218 557 038" заменить цифрами "218 717 335";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"9 853 548" заменить цифрами "10 954 601";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"14 091 656" заменить цифрами "16 022 170";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"4 238 108" заменить цифрами "5 067 569";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"-16 728 367" заменить цифрами "-17 850 830";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"16 728 367" заменить цифрами "17 850 830";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"13 570 656" заменить цифрами "15 501 170";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"4 291 184" заменить цифрами "5 099 235";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 в абзаце "по социальному налогу":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"Курмангазинскому, Исатайскому, Кзылкогинскому, Жылыойскому районам и городу Атырау – 50%; Индерскому району – 85%, Макатскому, Махамбетскому районам – 100%;" изложить в следующей редакции: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"Курмангазинскому, Исатайскому, Кзылкогинскому районам и городу Атырау – 50%, Жылыойскому району – 80%, Индерскому району – 85%, Макатскому, Махамбетскому районам – 100%;"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 цифры "526 818" заменить цифрами "226 818";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"2 862 568" заменить цифрами "2 317 220";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"996 000" заменить цифрами "1 386 445";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"76 124" заменить цифрами "90 834";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"764 453" заменить цифрами "717 268";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"319 919" заменить цифрами "499 459";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"909 519" заменить цифрами "565 584";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 цифры "1 572 900" заменить цифрами "2 790 491";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 цифры "4 350 625" заменить цифрами "5 161 688";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 цифры "11 916 174" заменить цифрами "13 846 688";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20, 21 следующего содержания: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Произведенные кассовые расходы подпрограммы 015 "За счет средств местного бюджета" программы 04 2 261 003 "Общеобразовательное обучение по специальным образовательным учебным программам" в сумме 3 051 000 тенге перенести на подпрограмму 011 "За счет трансфертов из республиканского бюджета.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Произведенные кассовые расходы подпрограммы 015 "За счет средств местного бюджета" программы 04 2 261 006 "Общеобразовательное обучение одаренных детей в специализированных организациях образования" в сумме 3 860 000 тенге перенести на подпрограмму 011 "За счет трансфертов из республиканского бюджета.".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 (Б. Абдешев).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ХХІV сессии областного маслихата от 27 августа 2018 года № 241-VІ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ХІХ сессии областного маслихата от 13 декабря 2017 года № 167-VІ</w:t>
            </w:r>
          </w:p>
        </w:tc>
      </w:tr>
    </w:tbl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1"/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211736491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89822634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46148601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46148601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4451512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4446218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118478532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101869172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101869172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16609360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75"/>
        <w:gridCol w:w="1002"/>
        <w:gridCol w:w="1002"/>
        <w:gridCol w:w="6501"/>
        <w:gridCol w:w="2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218717335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8916244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3037336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5304619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5267723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5161668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7879324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7879324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5366527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19550078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6208661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4403132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4718630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3868174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3868174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5988077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2807184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2807184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11309288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(или) реконструкцию жилья коммунального жилищного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и (или) обустройство инженерно-коммуникационной инфраструктуры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2707556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6528951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3844695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14390582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5625434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6353373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5370718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4749671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6417175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13547405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9548808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8507697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98079854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14023562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10954601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16022170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36"/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9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5067569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1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5067569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5067569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1044"/>
        <w:gridCol w:w="1044"/>
        <w:gridCol w:w="1044"/>
        <w:gridCol w:w="3333"/>
        <w:gridCol w:w="3746"/>
        <w:gridCol w:w="10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4"/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8"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51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026"/>
        <w:gridCol w:w="3840"/>
        <w:gridCol w:w="5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59"/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-17850830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